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A8" w:rsidRDefault="00F217A8">
      <w:pPr>
        <w:autoSpaceDE w:val="0"/>
        <w:autoSpaceDN w:val="0"/>
        <w:spacing w:after="78" w:line="220" w:lineRule="exact"/>
      </w:pPr>
    </w:p>
    <w:p w:rsidR="00F217A8" w:rsidRPr="005752D7" w:rsidRDefault="00792E47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217A8" w:rsidRPr="005752D7" w:rsidRDefault="00792E47">
      <w:pPr>
        <w:autoSpaceDE w:val="0"/>
        <w:autoSpaceDN w:val="0"/>
        <w:spacing w:before="346" w:after="0" w:line="288" w:lineRule="auto"/>
        <w:ind w:firstLine="180"/>
        <w:rPr>
          <w:lang w:val="ru-RU"/>
        </w:rPr>
      </w:pP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предмету «Родная литература (русская)» для обучающихся 5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классов на уровне основного общего образования составлена в соответствии с реализацией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й федерального государственного образовательного стандарта основного общего образования (Приказ </w:t>
      </w:r>
      <w:proofErr w:type="spell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Минобрнауки</w:t>
      </w:r>
      <w:proofErr w:type="spell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мая 2021 г.№ 287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зарегистрирова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от 9 апреля 2016 г. №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637-р).</w:t>
      </w:r>
    </w:p>
    <w:p w:rsidR="00F217A8" w:rsidRPr="005752D7" w:rsidRDefault="00792E47">
      <w:pPr>
        <w:autoSpaceDE w:val="0"/>
        <w:autoSpaceDN w:val="0"/>
        <w:spacing w:before="262" w:after="0" w:line="262" w:lineRule="auto"/>
        <w:ind w:right="1296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«РОДНАЯ ЛИТЕРАТУРА (РУССКАЯ)»</w:t>
      </w:r>
    </w:p>
    <w:p w:rsidR="00F217A8" w:rsidRPr="005752D7" w:rsidRDefault="00792E47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</w:t>
      </w:r>
      <w:proofErr w:type="spell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одная</w:t>
      </w:r>
      <w:proofErr w:type="spell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тесно свя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</w:t>
      </w:r>
      <w:proofErr w:type="spell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одная</w:t>
      </w:r>
      <w:proofErr w:type="spell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F217A8" w:rsidRPr="005752D7" w:rsidRDefault="00792E47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отбором произведений русской литературы, в котор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более подробным освещением историко-культурного фона эпохи создания изучаемых л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итературных произведений, расширенным историко-культурным комментарием к ним.</w:t>
      </w:r>
    </w:p>
    <w:p w:rsidR="00F217A8" w:rsidRPr="005752D7" w:rsidRDefault="00792E47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ет рассматриваться как время для углублённого изучения основного курса литературы, входящего в предметную область «Русский язык</w:t>
      </w:r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17A8" w:rsidRPr="005752D7" w:rsidRDefault="00F217A8">
      <w:pPr>
        <w:autoSpaceDE w:val="0"/>
        <w:autoSpaceDN w:val="0"/>
        <w:spacing w:after="66" w:line="220" w:lineRule="exact"/>
        <w:rPr>
          <w:lang w:val="ru-RU"/>
        </w:rPr>
      </w:pPr>
    </w:p>
    <w:p w:rsidR="00F217A8" w:rsidRPr="005752D7" w:rsidRDefault="00792E47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и литература».    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по родной русской литературе не включает произведения, изуча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F217A8" w:rsidRPr="005752D7" w:rsidRDefault="00792E4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752D7">
        <w:rPr>
          <w:lang w:val="ru-RU"/>
        </w:rPr>
        <w:tab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В содержании курса родной русской литературы в программе выделяются три содержательные линии (три проблемно-тематических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блока):</w:t>
      </w:r>
    </w:p>
    <w:p w:rsidR="00F217A8" w:rsidRPr="005752D7" w:rsidRDefault="00792E4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«Россия — родина моя»;</w:t>
      </w:r>
    </w:p>
    <w:p w:rsidR="00F217A8" w:rsidRPr="005752D7" w:rsidRDefault="00792E4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«Русские традиции»;</w:t>
      </w:r>
    </w:p>
    <w:p w:rsidR="00F217A8" w:rsidRPr="005752D7" w:rsidRDefault="00792E4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«Русский характер — русская душа».</w:t>
      </w:r>
    </w:p>
    <w:p w:rsidR="00F217A8" w:rsidRPr="005752D7" w:rsidRDefault="00792E47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ает обращение к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России и мира; образ степи в фольклоре и литературе народов России и др. </w:t>
      </w:r>
    </w:p>
    <w:p w:rsidR="00F217A8" w:rsidRPr="005752D7" w:rsidRDefault="00792E47">
      <w:pPr>
        <w:autoSpaceDE w:val="0"/>
        <w:autoSpaceDN w:val="0"/>
        <w:spacing w:before="70" w:after="0"/>
        <w:ind w:firstLine="18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</w:t>
      </w:r>
    </w:p>
    <w:p w:rsidR="00F217A8" w:rsidRPr="005752D7" w:rsidRDefault="00792E47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Проблемно-тематические блоки  объединяют  произведения в соответствии с выделенными сквозными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подтемы</w:t>
      </w:r>
      <w:proofErr w:type="spell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, связанные с национально-культурной спецификой русских традиций, быта и нравов (например: праздники русского мира, Ма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сленица, блины и т. п.). </w:t>
      </w:r>
    </w:p>
    <w:p w:rsidR="00F217A8" w:rsidRPr="005752D7" w:rsidRDefault="00792E4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длительного времени — вплоть до наших дней (например: сила духа, доброта, милосердие). </w:t>
      </w:r>
    </w:p>
    <w:p w:rsidR="00F217A8" w:rsidRPr="005752D7" w:rsidRDefault="00792E47">
      <w:pPr>
        <w:autoSpaceDE w:val="0"/>
        <w:autoSpaceDN w:val="0"/>
        <w:spacing w:before="72" w:after="0"/>
        <w:ind w:firstLine="18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сств в р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усской культуре). </w:t>
      </w:r>
    </w:p>
    <w:p w:rsidR="00F217A8" w:rsidRPr="005752D7" w:rsidRDefault="00792E47">
      <w:pPr>
        <w:autoSpaceDE w:val="0"/>
        <w:autoSpaceDN w:val="0"/>
        <w:spacing w:before="262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«РОДНАЯ ЛИТЕРАТУРА (РУССКАЯ)»</w:t>
      </w:r>
    </w:p>
    <w:p w:rsidR="00F217A8" w:rsidRPr="005752D7" w:rsidRDefault="00792E47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предмета «Родная литер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F217A8" w:rsidRPr="005752D7" w:rsidRDefault="00792E4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752D7">
        <w:rPr>
          <w:lang w:val="ru-RU"/>
        </w:rPr>
        <w:tab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F217A8" w:rsidRPr="005752D7" w:rsidRDefault="00792E4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воспитание и развитие личности, способной понимать и эстетически воспринимать</w:t>
      </w:r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286" w:right="708" w:bottom="348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F217A8" w:rsidRPr="005752D7" w:rsidRDefault="00F217A8">
      <w:pPr>
        <w:autoSpaceDE w:val="0"/>
        <w:autoSpaceDN w:val="0"/>
        <w:spacing w:after="66" w:line="220" w:lineRule="exact"/>
        <w:rPr>
          <w:lang w:val="ru-RU"/>
        </w:rPr>
      </w:pPr>
    </w:p>
    <w:p w:rsidR="00F217A8" w:rsidRPr="005752D7" w:rsidRDefault="00792E47">
      <w:pPr>
        <w:autoSpaceDE w:val="0"/>
        <w:autoSpaceDN w:val="0"/>
        <w:spacing w:after="0" w:line="271" w:lineRule="auto"/>
        <w:ind w:left="420" w:right="43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произведения родной русской литературы и облад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F217A8" w:rsidRPr="005752D7" w:rsidRDefault="00792E47">
      <w:pPr>
        <w:autoSpaceDE w:val="0"/>
        <w:autoSpaceDN w:val="0"/>
        <w:spacing w:before="190" w:after="0"/>
        <w:ind w:left="420" w:right="576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познавательного интереса к родной русской литерат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й, формирование причастности к свершениям и традициям своего народа и ответственности за сохранение русской культуры;</w:t>
      </w:r>
    </w:p>
    <w:p w:rsidR="00F217A8" w:rsidRPr="005752D7" w:rsidRDefault="00792E47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огонациональном российском государстве.</w:t>
      </w:r>
    </w:p>
    <w:p w:rsidR="00F217A8" w:rsidRPr="005752D7" w:rsidRDefault="00792E4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F217A8" w:rsidRPr="005752D7" w:rsidRDefault="00792E4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приобщение к литературному наследию русского народа в контексте единого исторического и культурного пространства России, диалога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культур всех народов Российской Федерации;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F217A8" w:rsidRPr="005752D7" w:rsidRDefault="00792E4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F217A8" w:rsidRPr="005752D7" w:rsidRDefault="00792E4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выявление культурных и нравственных смыслов, заложенных в родной русской литер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атуре; создание устных и письменных высказываний, содержащих суждения и оценки по поводу прочитанного;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:rsidR="00F217A8" w:rsidRPr="005752D7" w:rsidRDefault="00792E47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накопление опыта планирования со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F217A8" w:rsidRPr="005752D7" w:rsidRDefault="00792E4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систематическом чтении произведений родной русской литературы как средстве познания мира и с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ебя в этом мире, гармонизации отношений человека и общества, многоаспектного диалога;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F217A8" w:rsidRPr="005752D7" w:rsidRDefault="00792E47">
      <w:pPr>
        <w:autoSpaceDE w:val="0"/>
        <w:autoSpaceDN w:val="0"/>
        <w:spacing w:before="322" w:after="0" w:line="262" w:lineRule="auto"/>
        <w:ind w:right="576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«РОДНАЯ ЛИТЕРАТУРА (РУССКАЯ)» В УЧЕБНОМ ПЛАНЕ</w:t>
      </w:r>
    </w:p>
    <w:p w:rsidR="00F217A8" w:rsidRPr="005752D7" w:rsidRDefault="00792E47">
      <w:pPr>
        <w:autoSpaceDE w:val="0"/>
        <w:autoSpaceDN w:val="0"/>
        <w:spacing w:before="166" w:after="0" w:line="262" w:lineRule="auto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На обязательное изучение предмета «Родная литература (русская)» в 5 классе выделяется по 17 часов в год (из расчёта 0,5 учебный час в неделю).</w:t>
      </w:r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286" w:right="744" w:bottom="672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F217A8" w:rsidRPr="005752D7" w:rsidRDefault="00F217A8">
      <w:pPr>
        <w:autoSpaceDE w:val="0"/>
        <w:autoSpaceDN w:val="0"/>
        <w:spacing w:after="78" w:line="220" w:lineRule="exact"/>
        <w:rPr>
          <w:lang w:val="ru-RU"/>
        </w:rPr>
      </w:pPr>
    </w:p>
    <w:p w:rsidR="00F217A8" w:rsidRPr="005752D7" w:rsidRDefault="00792E47">
      <w:pPr>
        <w:autoSpaceDE w:val="0"/>
        <w:autoSpaceDN w:val="0"/>
        <w:spacing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217A8" w:rsidRPr="005752D7" w:rsidRDefault="00792E47">
      <w:pPr>
        <w:autoSpaceDE w:val="0"/>
        <w:autoSpaceDN w:val="0"/>
        <w:spacing w:before="466" w:after="0"/>
        <w:ind w:right="144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Россия — Родина моя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Преданья старины глубокой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i/>
          <w:color w:val="000000"/>
          <w:sz w:val="24"/>
          <w:lang w:val="ru-RU"/>
        </w:rPr>
        <w:t>Малые жанры фольклора: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пословицы и поговорки о Родине, России, русском народе (не менее пяти произведений).</w:t>
      </w:r>
    </w:p>
    <w:p w:rsidR="00F217A8" w:rsidRPr="005752D7" w:rsidRDefault="00792E47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752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и литературные сказки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(не менее двух произв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едений). Например: «Лиса и медведь» (русская народная сказка), К. Г. Паустовский «Дремучий медведь».</w:t>
      </w:r>
    </w:p>
    <w:p w:rsidR="00F217A8" w:rsidRPr="005752D7" w:rsidRDefault="00792E47">
      <w:pPr>
        <w:autoSpaceDE w:val="0"/>
        <w:autoSpaceDN w:val="0"/>
        <w:spacing w:before="408" w:after="0" w:line="281" w:lineRule="auto"/>
        <w:ind w:right="432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Города земли русской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Москва в произведениях русских писателей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Например: А. С. Пушкин «На тихих берегах Москвы…», М. Ю. Лер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монтов «Москва, Москва!.. люблю тебя как сын…», Л. Н. Мартынов «Красные ворота» и др. </w:t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«В Москве на Трубной площади».</w:t>
      </w:r>
    </w:p>
    <w:p w:rsidR="00F217A8" w:rsidRPr="005752D7" w:rsidRDefault="00792E47">
      <w:pPr>
        <w:autoSpaceDE w:val="0"/>
        <w:autoSpaceDN w:val="0"/>
        <w:spacing w:before="406" w:after="0"/>
        <w:ind w:right="144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Родные просторы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лес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Например: А. В. Кольцов «Лес», В. А. Рождественский «Берёза», В.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А. Солоухин «Седьмую ночь без перерыва…» и др.</w:t>
      </w:r>
    </w:p>
    <w:p w:rsidR="00F217A8" w:rsidRPr="005752D7" w:rsidRDefault="00792E47">
      <w:pPr>
        <w:autoSpaceDE w:val="0"/>
        <w:autoSpaceDN w:val="0"/>
        <w:spacing w:before="70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И. С. Соколов-Микитов.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«Русский лес».</w:t>
      </w:r>
    </w:p>
    <w:p w:rsidR="00F217A8" w:rsidRPr="005752D7" w:rsidRDefault="00792E47">
      <w:pPr>
        <w:autoSpaceDE w:val="0"/>
        <w:autoSpaceDN w:val="0"/>
        <w:spacing w:before="742" w:after="0" w:line="281" w:lineRule="auto"/>
        <w:ind w:right="144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Русские традиции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Праздники русского мира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Рождество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Б. Л. Пастернак «Рождественская звезда» (фрагмент), В. Д. Берестов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«Перед Рождеством» и др.</w:t>
      </w:r>
    </w:p>
    <w:p w:rsidR="00F217A8" w:rsidRPr="005752D7" w:rsidRDefault="00792E47">
      <w:pPr>
        <w:autoSpaceDE w:val="0"/>
        <w:autoSpaceDN w:val="0"/>
        <w:spacing w:before="70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А. И. Куприн.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«Бедный принц».</w:t>
      </w:r>
    </w:p>
    <w:p w:rsidR="00F217A8" w:rsidRPr="005752D7" w:rsidRDefault="00792E47">
      <w:pPr>
        <w:autoSpaceDE w:val="0"/>
        <w:autoSpaceDN w:val="0"/>
        <w:spacing w:before="70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Д. </w:t>
      </w:r>
      <w:proofErr w:type="spellStart"/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Телешов</w:t>
      </w:r>
      <w:proofErr w:type="spellEnd"/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«Ёлка </w:t>
      </w:r>
      <w:proofErr w:type="spell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Митрича</w:t>
      </w:r>
      <w:proofErr w:type="spell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F217A8" w:rsidRPr="005752D7" w:rsidRDefault="00792E47">
      <w:pPr>
        <w:autoSpaceDE w:val="0"/>
        <w:autoSpaceDN w:val="0"/>
        <w:spacing w:before="406" w:after="0" w:line="278" w:lineRule="auto"/>
        <w:ind w:right="2160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Тепло родного дома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Семейные ценности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Басни (одно произведение по выбору). Например: «Дерево» и др. </w:t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«Снежный бык».</w:t>
      </w:r>
    </w:p>
    <w:p w:rsidR="00F217A8" w:rsidRPr="005752D7" w:rsidRDefault="00792E47">
      <w:pPr>
        <w:autoSpaceDE w:val="0"/>
        <w:autoSpaceDN w:val="0"/>
        <w:spacing w:before="70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Белов.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«Скворцы».</w:t>
      </w:r>
    </w:p>
    <w:p w:rsidR="00F217A8" w:rsidRPr="005752D7" w:rsidRDefault="00792E47">
      <w:pPr>
        <w:autoSpaceDE w:val="0"/>
        <w:autoSpaceDN w:val="0"/>
        <w:spacing w:before="742" w:after="0" w:line="281" w:lineRule="auto"/>
        <w:ind w:right="720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Ра</w:t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здел 3. Русский характер — русская душа</w:t>
      </w:r>
      <w:proofErr w:type="gramStart"/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Н</w:t>
      </w:r>
      <w:proofErr w:type="gramEnd"/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до ордена — была бы Родина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Отечественная война 1812 года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Например: Ф. Н. Глинка «Авангардная песнь», Д. В. </w:t>
      </w:r>
      <w:proofErr w:type="spell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Давыдо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Партизан</w:t>
      </w:r>
      <w:proofErr w:type="spell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» (отрывок) и др.</w:t>
      </w:r>
    </w:p>
    <w:p w:rsidR="00F217A8" w:rsidRPr="005752D7" w:rsidRDefault="00792E47">
      <w:pPr>
        <w:autoSpaceDE w:val="0"/>
        <w:autoSpaceDN w:val="0"/>
        <w:spacing w:before="406" w:after="0" w:line="271" w:lineRule="auto"/>
        <w:ind w:right="3168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Загадки русской души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Парадоксы русского характера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К. Г. Паустовский.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«Похождения жука-носорога» (солдатская сказка).</w:t>
      </w:r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17A8" w:rsidRPr="005752D7" w:rsidRDefault="00F217A8">
      <w:pPr>
        <w:autoSpaceDE w:val="0"/>
        <w:autoSpaceDN w:val="0"/>
        <w:spacing w:after="66" w:line="220" w:lineRule="exact"/>
        <w:rPr>
          <w:lang w:val="ru-RU"/>
        </w:rPr>
      </w:pPr>
    </w:p>
    <w:p w:rsidR="00F217A8" w:rsidRPr="005752D7" w:rsidRDefault="00792E47">
      <w:pPr>
        <w:autoSpaceDE w:val="0"/>
        <w:autoSpaceDN w:val="0"/>
        <w:spacing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Ю. Я. Яковлев.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«Сыновья </w:t>
      </w:r>
      <w:proofErr w:type="spell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Пешеходова</w:t>
      </w:r>
      <w:proofErr w:type="spell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F217A8" w:rsidRPr="005752D7" w:rsidRDefault="00792E47">
      <w:pPr>
        <w:autoSpaceDE w:val="0"/>
        <w:autoSpaceDN w:val="0"/>
        <w:spacing w:before="406" w:after="0"/>
        <w:ind w:right="5184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ваших ровесниках </w:t>
      </w:r>
      <w:r w:rsidRPr="005752D7">
        <w:rPr>
          <w:lang w:val="ru-RU"/>
        </w:rPr>
        <w:br/>
      </w:r>
      <w:proofErr w:type="gramStart"/>
      <w:r w:rsidRPr="005752D7">
        <w:rPr>
          <w:rFonts w:ascii="Times New Roman" w:eastAsia="Times New Roman" w:hAnsi="Times New Roman"/>
          <w:i/>
          <w:color w:val="000000"/>
          <w:sz w:val="24"/>
          <w:lang w:val="ru-RU"/>
        </w:rPr>
        <w:t>Школьные</w:t>
      </w:r>
      <w:proofErr w:type="gramEnd"/>
      <w:r w:rsidRPr="005752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контрольные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К. И. Чуковский.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«Серебряный герб» (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фрагмент).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А. </w:t>
      </w:r>
      <w:proofErr w:type="spellStart"/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Гиваргизов</w:t>
      </w:r>
      <w:proofErr w:type="spellEnd"/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«Контрольный диктант».</w:t>
      </w:r>
    </w:p>
    <w:p w:rsidR="00F217A8" w:rsidRPr="005752D7" w:rsidRDefault="00792E47">
      <w:pPr>
        <w:autoSpaceDE w:val="0"/>
        <w:autoSpaceDN w:val="0"/>
        <w:spacing w:before="406" w:after="0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Лишь слову жизнь дана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Родной язык, родная речь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менее  двух).  Например:  И.  А.  Бунин «Слово», В. Г. </w:t>
      </w:r>
      <w:proofErr w:type="spell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Гордейчев</w:t>
      </w:r>
      <w:proofErr w:type="spell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«Родная </w:t>
      </w:r>
      <w:proofErr w:type="spell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»и</w:t>
      </w:r>
      <w:proofErr w:type="spellEnd"/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др.</w:t>
      </w:r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286" w:right="806" w:bottom="1440" w:left="666" w:header="720" w:footer="720" w:gutter="0"/>
          <w:cols w:space="720" w:equalWidth="0">
            <w:col w:w="10428" w:space="0"/>
          </w:cols>
          <w:docGrid w:linePitch="360"/>
        </w:sectPr>
      </w:pPr>
    </w:p>
    <w:p w:rsidR="00F217A8" w:rsidRPr="005752D7" w:rsidRDefault="00F217A8">
      <w:pPr>
        <w:autoSpaceDE w:val="0"/>
        <w:autoSpaceDN w:val="0"/>
        <w:spacing w:after="78" w:line="220" w:lineRule="exact"/>
        <w:rPr>
          <w:lang w:val="ru-RU"/>
        </w:rPr>
      </w:pPr>
    </w:p>
    <w:p w:rsidR="00F217A8" w:rsidRPr="005752D7" w:rsidRDefault="00792E47">
      <w:pPr>
        <w:autoSpaceDE w:val="0"/>
        <w:autoSpaceDN w:val="0"/>
        <w:spacing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ПЛ</w:t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АНИРУЕМЫЕ ОБРАЗОВАТЕЛЬНЫЕ РЕЗУЛЬТАТЫ</w:t>
      </w:r>
    </w:p>
    <w:p w:rsidR="00F217A8" w:rsidRPr="005752D7" w:rsidRDefault="00792E47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5752D7">
        <w:rPr>
          <w:lang w:val="ru-RU"/>
        </w:rPr>
        <w:tab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«Родная литература (русская)» в 5 классе направлено на достижение 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следующих личностных, </w:t>
      </w:r>
      <w:proofErr w:type="spell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F217A8" w:rsidRPr="005752D7" w:rsidRDefault="00792E47">
      <w:pPr>
        <w:autoSpaceDE w:val="0"/>
        <w:autoSpaceDN w:val="0"/>
        <w:spacing w:before="262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217A8" w:rsidRPr="005752D7" w:rsidRDefault="00792E47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ния рабочей программы по предмету «Родная литература (русская)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»н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F217A8" w:rsidRPr="005752D7" w:rsidRDefault="00792E47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ные результаты освоения рабочей программы по предмету «Родная литература (русская)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»н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а уровне основного общего образования должны отражать готовность обучающихся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руководствоваться системой позитивных ценностных ориентаций и расширением опыта деятельности н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а её основе и в процессе реализации основных направлений воспитательной деятельности, в том числе в части: 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80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F217A8" w:rsidRPr="005752D7" w:rsidRDefault="00792E47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других людей;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экстремизма, дискриминации;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различных соц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иальных институтов в жизни человека;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способах противодействи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я коррупции;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217A8" w:rsidRPr="005752D7" w:rsidRDefault="00792E47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гуманитарной деятельности (</w:t>
      </w:r>
      <w:proofErr w:type="spell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217A8" w:rsidRPr="005752D7" w:rsidRDefault="00792E47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Патриотического воспитания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F217A8" w:rsidRPr="005752D7" w:rsidRDefault="00792E47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, традициям разных народов, проживающих в родной стране;</w:t>
      </w:r>
    </w:p>
    <w:p w:rsidR="00F217A8" w:rsidRPr="005752D7" w:rsidRDefault="00792E47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Духовно-нравственного воспитания:</w:t>
      </w:r>
    </w:p>
    <w:p w:rsidR="00F217A8" w:rsidRPr="005752D7" w:rsidRDefault="00792E4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выбора;</w:t>
      </w:r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17A8" w:rsidRPr="005752D7" w:rsidRDefault="00F217A8">
      <w:pPr>
        <w:autoSpaceDE w:val="0"/>
        <w:autoSpaceDN w:val="0"/>
        <w:spacing w:after="114" w:line="220" w:lineRule="exact"/>
        <w:rPr>
          <w:lang w:val="ru-RU"/>
        </w:rPr>
      </w:pPr>
    </w:p>
    <w:p w:rsidR="00F217A8" w:rsidRPr="005752D7" w:rsidRDefault="00792E47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асоциальных поступков, свобода и ответственность личности в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условиях индивидуального и общественного пространства;</w:t>
      </w:r>
    </w:p>
    <w:p w:rsidR="00F217A8" w:rsidRPr="005752D7" w:rsidRDefault="00792E47">
      <w:pPr>
        <w:autoSpaceDE w:val="0"/>
        <w:autoSpaceDN w:val="0"/>
        <w:spacing w:before="298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Эстетического воспитания:</w:t>
      </w:r>
    </w:p>
    <w:p w:rsidR="00F217A8" w:rsidRPr="005752D7" w:rsidRDefault="00792E47">
      <w:pPr>
        <w:autoSpaceDE w:val="0"/>
        <w:autoSpaceDN w:val="0"/>
        <w:spacing w:before="178" w:after="0" w:line="262" w:lineRule="auto"/>
        <w:ind w:right="86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художественной культуры как средства коммуникации и самовыражения; </w:t>
      </w:r>
    </w:p>
    <w:p w:rsidR="00F217A8" w:rsidRPr="005752D7" w:rsidRDefault="00792E47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скусства;</w:t>
      </w:r>
    </w:p>
    <w:p w:rsidR="00F217A8" w:rsidRPr="005752D7" w:rsidRDefault="00792E47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F217A8" w:rsidRPr="005752D7" w:rsidRDefault="00792E47">
      <w:pPr>
        <w:autoSpaceDE w:val="0"/>
        <w:autoSpaceDN w:val="0"/>
        <w:spacing w:before="178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жизни; </w:t>
      </w:r>
    </w:p>
    <w:p w:rsidR="00F217A8" w:rsidRPr="005752D7" w:rsidRDefault="00792E47">
      <w:pPr>
        <w:autoSpaceDE w:val="0"/>
        <w:autoSpaceDN w:val="0"/>
        <w:spacing w:before="190" w:after="0" w:line="271" w:lineRule="auto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 отношение к своему здоровью и установка на здоровый образ жизни (здоровое питание, соблюдение гигиенических прав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ил, сбалансированный режим занятий и отдыха, регулярная физическая активность); 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авил безопасности, в том числе навыков безопасного поведения в 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F217A8" w:rsidRPr="005752D7" w:rsidRDefault="00792E47">
      <w:pPr>
        <w:autoSpaceDE w:val="0"/>
        <w:autoSpaceDN w:val="0"/>
        <w:spacing w:before="190" w:after="0" w:line="271" w:lineRule="auto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е цели;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F217A8" w:rsidRPr="005752D7" w:rsidRDefault="00792E47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умение управлять собственным эмоциональным состоянием;</w:t>
      </w:r>
    </w:p>
    <w:p w:rsidR="00F217A8" w:rsidRPr="005752D7" w:rsidRDefault="00792E47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ва другого человека; </w:t>
      </w:r>
    </w:p>
    <w:p w:rsidR="00F217A8" w:rsidRPr="005752D7" w:rsidRDefault="00792E47">
      <w:pPr>
        <w:autoSpaceDE w:val="0"/>
        <w:autoSpaceDN w:val="0"/>
        <w:spacing w:before="298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Трудового воспитания:</w:t>
      </w:r>
    </w:p>
    <w:p w:rsidR="00F217A8" w:rsidRPr="005752D7" w:rsidRDefault="00792E47">
      <w:pPr>
        <w:autoSpaceDE w:val="0"/>
        <w:autoSpaceDN w:val="0"/>
        <w:spacing w:before="178" w:after="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организации, реализующей программы основного общего образования, города,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интерес к практическому изучению профессий и труда различного рода, в том числе на основе применения изучаемого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знания; 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334" w:right="714" w:bottom="452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F217A8" w:rsidRPr="005752D7" w:rsidRDefault="00F217A8">
      <w:pPr>
        <w:autoSpaceDE w:val="0"/>
        <w:autoSpaceDN w:val="0"/>
        <w:spacing w:after="108" w:line="220" w:lineRule="exact"/>
        <w:rPr>
          <w:lang w:val="ru-RU"/>
        </w:rPr>
      </w:pPr>
    </w:p>
    <w:p w:rsidR="00F217A8" w:rsidRPr="005752D7" w:rsidRDefault="00792E4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готовность адаптироваться в про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фессиональной среде; 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деятельности; 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F217A8" w:rsidRPr="005752D7" w:rsidRDefault="00792E4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Экологического воспитания:</w:t>
      </w:r>
    </w:p>
    <w:p w:rsidR="00F217A8" w:rsidRPr="005752D7" w:rsidRDefault="00792E47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F217A8" w:rsidRPr="005752D7" w:rsidRDefault="00792E47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среде; 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роли как гражданина и потребителя в условиях взаимо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связи природной, технологической и социальной среды; 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направленности;</w:t>
      </w:r>
    </w:p>
    <w:p w:rsidR="00F217A8" w:rsidRPr="005752D7" w:rsidRDefault="00792E47">
      <w:pPr>
        <w:autoSpaceDE w:val="0"/>
        <w:autoSpaceDN w:val="0"/>
        <w:spacing w:before="178" w:after="0" w:line="230" w:lineRule="auto"/>
        <w:ind w:left="360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Ценности научного познания:</w:t>
      </w:r>
    </w:p>
    <w:p w:rsidR="00F217A8" w:rsidRPr="005752D7" w:rsidRDefault="00792E47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современную систему научных представлений об основных закон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омерностях развития человека, природы и общества, взаимосвязях человека с природной и социальной средой; 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F217A8" w:rsidRPr="005752D7" w:rsidRDefault="00792E4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навыками исследовательской деятельности, установка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осмысление опыта, наблюдений, поступков и стремление совершенствовать пути достижения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индивидуального и коллективного благополучия.</w:t>
      </w:r>
    </w:p>
    <w:p w:rsidR="00F217A8" w:rsidRPr="005752D7" w:rsidRDefault="00792E47">
      <w:pPr>
        <w:tabs>
          <w:tab w:val="left" w:pos="180"/>
        </w:tabs>
        <w:autoSpaceDE w:val="0"/>
        <w:autoSpaceDN w:val="0"/>
        <w:spacing w:before="298" w:after="0" w:line="262" w:lineRule="auto"/>
        <w:ind w:right="144"/>
        <w:rPr>
          <w:lang w:val="ru-RU"/>
        </w:rPr>
      </w:pPr>
      <w:r w:rsidRPr="005752D7">
        <w:rPr>
          <w:lang w:val="ru-RU"/>
        </w:rPr>
        <w:tab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адаптацию </w:t>
      </w:r>
      <w:proofErr w:type="gramStart"/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F217A8" w:rsidRPr="005752D7" w:rsidRDefault="00792E47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ой деятельности, а также в рамках социального взаимодействия с людьми из другой культурной среды; 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обучающихся 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ко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взаимодействию в условиях неопределённости, открытость опыту и знаниям других;</w:t>
      </w:r>
    </w:p>
    <w:p w:rsidR="00F217A8" w:rsidRPr="005752D7" w:rsidRDefault="00792E4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действовать в условиях неопределённости, повышать уровень своей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других;</w:t>
      </w:r>
    </w:p>
    <w:p w:rsidR="00F217A8" w:rsidRPr="005752D7" w:rsidRDefault="00792E47">
      <w:pPr>
        <w:autoSpaceDE w:val="0"/>
        <w:autoSpaceDN w:val="0"/>
        <w:spacing w:before="190" w:after="0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ностей, планировать своё развитие;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328" w:right="768" w:bottom="302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F217A8" w:rsidRPr="005752D7" w:rsidRDefault="00F217A8">
      <w:pPr>
        <w:autoSpaceDE w:val="0"/>
        <w:autoSpaceDN w:val="0"/>
        <w:spacing w:after="144" w:line="220" w:lineRule="exact"/>
        <w:rPr>
          <w:lang w:val="ru-RU"/>
        </w:rPr>
      </w:pPr>
    </w:p>
    <w:p w:rsidR="00F217A8" w:rsidRPr="005752D7" w:rsidRDefault="00792E4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умение анализировать и выявлять взаимосвя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зи природы, общества и экономики;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217A8" w:rsidRPr="005752D7" w:rsidRDefault="00792E47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осознавать стрессовую ситуацию, оценивать происхо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итивное в произошедшей ситуации; быть готовым действовать в отсутствие гарантий успеха.</w:t>
      </w:r>
      <w:proofErr w:type="gramEnd"/>
    </w:p>
    <w:p w:rsidR="00F217A8" w:rsidRPr="005752D7" w:rsidRDefault="00792E47">
      <w:pPr>
        <w:autoSpaceDE w:val="0"/>
        <w:autoSpaceDN w:val="0"/>
        <w:spacing w:before="324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217A8" w:rsidRPr="005752D7" w:rsidRDefault="00792E47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логические действия:</w:t>
      </w:r>
    </w:p>
    <w:p w:rsidR="00F217A8" w:rsidRPr="005752D7" w:rsidRDefault="00792E4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признаки объектов (явлений);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F217A8" w:rsidRPr="005752D7" w:rsidRDefault="00792E4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фактах, данных и н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аблюдениях; предлагать критерии для выявления закономерностей и противоречий;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F217A8" w:rsidRPr="005752D7" w:rsidRDefault="00792E4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явлений и процессов; делать выводы с ис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пользованием дедуктивных и индуктивных умозаключений, умозаключений по аналогии, формулировать гипотезы о взаимосвязях;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способ решения учебной задачи (сравнивать несколько вариантов решения, выбирать наиболее подходящий с учётом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выделенных критериев).</w:t>
      </w:r>
    </w:p>
    <w:p w:rsidR="00F217A8" w:rsidRPr="005752D7" w:rsidRDefault="00792E47">
      <w:pPr>
        <w:autoSpaceDE w:val="0"/>
        <w:autoSpaceDN w:val="0"/>
        <w:spacing w:before="178" w:after="0" w:line="230" w:lineRule="auto"/>
        <w:ind w:left="480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исследовательские действия:</w:t>
      </w:r>
    </w:p>
    <w:p w:rsidR="00F217A8" w:rsidRPr="005752D7" w:rsidRDefault="00792E4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F217A8" w:rsidRPr="005752D7" w:rsidRDefault="00792E47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самостояте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льно устанавливать искомое и данное;</w:t>
      </w:r>
    </w:p>
    <w:p w:rsidR="00F217A8" w:rsidRPr="005752D7" w:rsidRDefault="00792E47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F217A8" w:rsidRPr="005752D7" w:rsidRDefault="00792E47">
      <w:pPr>
        <w:autoSpaceDE w:val="0"/>
        <w:autoSpaceDN w:val="0"/>
        <w:spacing w:before="190" w:after="0" w:line="271" w:lineRule="auto"/>
        <w:ind w:left="420" w:right="1008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опыт, несложный эксперимент, небольшое исследование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по установлению особенностей объекта изучения, причинно-следственных связей и зависимостей объектов между собой;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информации, полученной в ходе исследования (эксперимента);</w:t>
      </w:r>
    </w:p>
    <w:p w:rsidR="00F217A8" w:rsidRPr="005752D7" w:rsidRDefault="00792E4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процессов, событий и их последствия в аналогичных или сходны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х ситуациях, а также выдвигать предположения об их развитии в новых</w:t>
      </w:r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364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F217A8" w:rsidRPr="005752D7" w:rsidRDefault="00F217A8">
      <w:pPr>
        <w:autoSpaceDE w:val="0"/>
        <w:autoSpaceDN w:val="0"/>
        <w:spacing w:after="66" w:line="220" w:lineRule="exact"/>
        <w:rPr>
          <w:lang w:val="ru-RU"/>
        </w:rPr>
      </w:pPr>
    </w:p>
    <w:p w:rsidR="00F217A8" w:rsidRPr="005752D7" w:rsidRDefault="00792E47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условиях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контекстах.</w:t>
      </w:r>
    </w:p>
    <w:p w:rsidR="00F217A8" w:rsidRPr="005752D7" w:rsidRDefault="00792E47">
      <w:pPr>
        <w:autoSpaceDE w:val="0"/>
        <w:autoSpaceDN w:val="0"/>
        <w:spacing w:before="178" w:after="0" w:line="230" w:lineRule="auto"/>
        <w:ind w:left="300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Работа с информацией:</w:t>
      </w:r>
    </w:p>
    <w:p w:rsidR="00F217A8" w:rsidRPr="005752D7" w:rsidRDefault="00792E47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различные методы, инструменты и запросы при поиске и отборе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информации или данных из источников с учётом предложенной учебной задачи и заданных критериев;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217A8" w:rsidRPr="005752D7" w:rsidRDefault="00792E47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граммами, иной графикой и их комбинациями;</w:t>
      </w:r>
    </w:p>
    <w:p w:rsidR="00F217A8" w:rsidRPr="005752D7" w:rsidRDefault="00792E47">
      <w:pPr>
        <w:autoSpaceDE w:val="0"/>
        <w:autoSpaceDN w:val="0"/>
        <w:spacing w:before="192" w:after="0" w:line="262" w:lineRule="auto"/>
        <w:ind w:left="240" w:right="115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информацию.</w:t>
      </w:r>
    </w:p>
    <w:p w:rsidR="00F217A8" w:rsidRPr="005752D7" w:rsidRDefault="00792E47">
      <w:pPr>
        <w:autoSpaceDE w:val="0"/>
        <w:autoSpaceDN w:val="0"/>
        <w:spacing w:before="298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Овладение универсальными учебны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ми</w:t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коммуникативными действиями.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Общение:</w:t>
      </w:r>
    </w:p>
    <w:p w:rsidR="00F217A8" w:rsidRPr="005752D7" w:rsidRDefault="00792E47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себя (свою точку зрения) в устных и письменных текстах; 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невербальные средства о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в корректной форме формулировать свои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возражения; 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F217A8" w:rsidRPr="005752D7" w:rsidRDefault="00792E47">
      <w:pPr>
        <w:autoSpaceDE w:val="0"/>
        <w:autoSpaceDN w:val="0"/>
        <w:spacing w:before="192" w:after="0" w:line="262" w:lineRule="auto"/>
        <w:ind w:left="240" w:right="7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F217A8" w:rsidRPr="005752D7" w:rsidRDefault="00792E47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217A8" w:rsidRPr="005752D7" w:rsidRDefault="00792E47">
      <w:pPr>
        <w:autoSpaceDE w:val="0"/>
        <w:autoSpaceDN w:val="0"/>
        <w:spacing w:before="178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Совместная деятельность:</w:t>
      </w:r>
    </w:p>
    <w:p w:rsidR="00F217A8" w:rsidRPr="005752D7" w:rsidRDefault="00792E47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по её достижению: распределять роли, договариваться, обсуждать процесс и результат совместной работы; </w:t>
      </w:r>
    </w:p>
    <w:p w:rsidR="00F217A8" w:rsidRPr="005752D7" w:rsidRDefault="00792E4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обобщать мнения 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286" w:right="734" w:bottom="332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F217A8" w:rsidRPr="005752D7" w:rsidRDefault="00F217A8">
      <w:pPr>
        <w:autoSpaceDE w:val="0"/>
        <w:autoSpaceDN w:val="0"/>
        <w:spacing w:after="114" w:line="220" w:lineRule="exact"/>
        <w:rPr>
          <w:lang w:val="ru-RU"/>
        </w:rPr>
      </w:pPr>
    </w:p>
    <w:p w:rsidR="00F217A8" w:rsidRPr="005752D7" w:rsidRDefault="00792E47">
      <w:pPr>
        <w:autoSpaceDE w:val="0"/>
        <w:autoSpaceDN w:val="0"/>
        <w:spacing w:after="0" w:line="314" w:lineRule="auto"/>
        <w:ind w:left="24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групповых формах работы (обсуждения, обмен мнений, «мозговые штурмы» и иные);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оценивать ка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чество своего вклада в общий продукт по критериям, самостоятельно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предоставлению отчёта перед группой.</w:t>
      </w:r>
    </w:p>
    <w:p w:rsidR="00F217A8" w:rsidRPr="005752D7" w:rsidRDefault="00792E47">
      <w:pPr>
        <w:autoSpaceDE w:val="0"/>
        <w:autoSpaceDN w:val="0"/>
        <w:spacing w:before="298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F217A8" w:rsidRPr="005752D7" w:rsidRDefault="00792E47">
      <w:pPr>
        <w:autoSpaceDE w:val="0"/>
        <w:autoSpaceDN w:val="0"/>
        <w:spacing w:before="190" w:after="0" w:line="334" w:lineRule="auto"/>
        <w:ind w:left="240" w:right="720" w:hanging="240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Самоорганизация: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решения в жизненных и учебных ситуациях;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задачи (или его часть), выбирать способ решения учебной задачи с учётом имеющихся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ресурсов и собственных возможностей, аргументировать предлагаемые варианты решений;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 делать выбор и брать ответственность за решение.</w:t>
      </w:r>
    </w:p>
    <w:p w:rsidR="00F217A8" w:rsidRPr="005752D7" w:rsidRDefault="00792E47">
      <w:pPr>
        <w:autoSpaceDE w:val="0"/>
        <w:autoSpaceDN w:val="0"/>
        <w:spacing w:before="178" w:after="0" w:line="348" w:lineRule="auto"/>
        <w:ind w:left="240" w:hanging="240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Самоконтроль: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самомотивации и рефлексии;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давать адекватную оценку ситуации и предлагать план её изменения;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огут возникнуть при решении учебной задачи, адаптировать решение к меняющимся обстоятельствам;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F217A8" w:rsidRPr="005752D7" w:rsidRDefault="00792E47">
      <w:pPr>
        <w:autoSpaceDE w:val="0"/>
        <w:autoSpaceDN w:val="0"/>
        <w:spacing w:before="178" w:after="0" w:line="362" w:lineRule="auto"/>
        <w:ind w:left="240" w:right="1296" w:hanging="240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3) Эмоциональный интеллект: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различать, называть и управлять со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бственными эмоциями и эмоциями других; —  выявлять и анализировать причины эмоций;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334" w:right="720" w:bottom="39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F217A8" w:rsidRPr="005752D7" w:rsidRDefault="00F217A8">
      <w:pPr>
        <w:autoSpaceDE w:val="0"/>
        <w:autoSpaceDN w:val="0"/>
        <w:spacing w:after="78" w:line="220" w:lineRule="exact"/>
        <w:rPr>
          <w:lang w:val="ru-RU"/>
        </w:rPr>
      </w:pPr>
    </w:p>
    <w:p w:rsidR="00F217A8" w:rsidRPr="005752D7" w:rsidRDefault="00792E4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752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4) Принятие себя и других:</w:t>
      </w:r>
    </w:p>
    <w:p w:rsidR="00F217A8" w:rsidRPr="005752D7" w:rsidRDefault="00792E4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относиться к другому человеку, его мнению; 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принимать себя и других, не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осуждая; 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открытость себе и другим; </w:t>
      </w:r>
    </w:p>
    <w:p w:rsidR="00F217A8" w:rsidRPr="005752D7" w:rsidRDefault="00792E4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F217A8" w:rsidRPr="005752D7" w:rsidRDefault="00792E47">
      <w:pPr>
        <w:autoSpaceDE w:val="0"/>
        <w:autoSpaceDN w:val="0"/>
        <w:spacing w:before="322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217A8" w:rsidRPr="005752D7" w:rsidRDefault="00792E47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5752D7">
        <w:rPr>
          <w:lang w:val="ru-RU"/>
        </w:rPr>
        <w:tab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1) Выделять проблематику русских народных и литературных сказок, пословиц и поговорок как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сии и о русском лесе; </w:t>
      </w:r>
      <w:r w:rsidRPr="005752D7">
        <w:rPr>
          <w:lang w:val="ru-RU"/>
        </w:rPr>
        <w:tab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 о семейных ценностях; </w:t>
      </w:r>
      <w:r w:rsidRPr="005752D7">
        <w:rPr>
          <w:lang w:val="ru-RU"/>
        </w:rPr>
        <w:br/>
      </w:r>
      <w:r w:rsidRPr="005752D7">
        <w:rPr>
          <w:lang w:val="ru-RU"/>
        </w:rPr>
        <w:tab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</w:t>
      </w:r>
      <w:r w:rsidRPr="005752D7">
        <w:rPr>
          <w:lang w:val="ru-RU"/>
        </w:rPr>
        <w:br/>
      </w:r>
      <w:r w:rsidRPr="005752D7">
        <w:rPr>
          <w:lang w:val="ru-RU"/>
        </w:rPr>
        <w:tab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4) владеть умением д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авать смысловой анализ фольклорного и литературного текста на основе наводящих вопросов; </w:t>
      </w:r>
      <w:proofErr w:type="gramStart"/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ть произведения словесного искусства с произведениями других искусств и учиться отбирать произведения для самостоятельного чтения; </w:t>
      </w:r>
      <w:r w:rsidRPr="005752D7">
        <w:rPr>
          <w:lang w:val="ru-RU"/>
        </w:rPr>
        <w:br/>
      </w:r>
      <w:r w:rsidRPr="005752D7">
        <w:rPr>
          <w:lang w:val="ru-RU"/>
        </w:rPr>
        <w:tab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5) иметь начальные представления о проектно-исследовательской деятельности, оформлении и предъявлении её результатов, владе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ть элементарными умениями работы с разными источниками информации.</w:t>
      </w:r>
      <w:proofErr w:type="gramEnd"/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298" w:right="776" w:bottom="1440" w:left="666" w:header="720" w:footer="720" w:gutter="0"/>
          <w:cols w:space="720" w:equalWidth="0">
            <w:col w:w="10458" w:space="0"/>
          </w:cols>
          <w:docGrid w:linePitch="360"/>
        </w:sectPr>
      </w:pPr>
    </w:p>
    <w:p w:rsidR="00F217A8" w:rsidRPr="005752D7" w:rsidRDefault="00F217A8">
      <w:pPr>
        <w:autoSpaceDE w:val="0"/>
        <w:autoSpaceDN w:val="0"/>
        <w:spacing w:after="64" w:line="220" w:lineRule="exact"/>
        <w:rPr>
          <w:lang w:val="ru-RU"/>
        </w:rPr>
      </w:pPr>
    </w:p>
    <w:p w:rsidR="00F217A8" w:rsidRDefault="00792E4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2174"/>
        <w:gridCol w:w="528"/>
        <w:gridCol w:w="1104"/>
        <w:gridCol w:w="1142"/>
        <w:gridCol w:w="1080"/>
        <w:gridCol w:w="5198"/>
        <w:gridCol w:w="1238"/>
        <w:gridCol w:w="2606"/>
      </w:tblGrid>
      <w:tr w:rsidR="00F217A8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217A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F217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F217A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F217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F217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F217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F217A8"/>
        </w:tc>
      </w:tr>
      <w:tr w:rsidR="00F217A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 — РОДИНА МОЯ</w:t>
            </w:r>
          </w:p>
        </w:tc>
      </w:tr>
      <w:tr w:rsidR="00F217A8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Преданья старины глубокой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воспринимать и обсуждать историко-культурную информацию теоретической статьи к разделу учебника;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https://1sept.ru/</w:t>
            </w:r>
          </w:p>
        </w:tc>
      </w:tr>
      <w:tr w:rsidR="00F217A8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 земли русской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24.01.2023 31.01.2023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</w:t>
            </w: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цитирования);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https://1sept.ru/</w:t>
            </w:r>
          </w:p>
        </w:tc>
      </w:tr>
      <w:tr w:rsidR="00F217A8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Родные просторы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иллюстративным материалом учебника;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https://1sept.ru/</w:t>
            </w:r>
          </w:p>
        </w:tc>
      </w:tr>
      <w:tr w:rsidR="00F217A8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РУССКИЕ ТРАДИЦИИ</w:t>
            </w:r>
          </w:p>
        </w:tc>
      </w:tr>
      <w:tr w:rsidR="00F217A8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Праздники русского мира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14.02.2023 21.02.2023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тему, проблематику, идейно-художественное содержание произведения;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https://1sept.ru/</w:t>
            </w:r>
          </w:p>
        </w:tc>
      </w:tr>
      <w:tr w:rsidR="00F217A8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2..2.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Тепло родного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28.02.2023 07.03.2023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ключевые слова в тексте, их символический характер, </w:t>
            </w: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межпредметные связи;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https://1sept.ru/</w:t>
            </w:r>
          </w:p>
        </w:tc>
      </w:tr>
      <w:tr w:rsidR="00F217A8">
        <w:trPr>
          <w:trHeight w:hRule="exact" w:val="348"/>
        </w:trPr>
        <w:tc>
          <w:tcPr>
            <w:tcW w:w="26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36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 w:rsidRPr="005752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5752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РУССКИЙ ХАРАКТЕР — РУССКАЯ ДУША</w:t>
            </w:r>
          </w:p>
        </w:tc>
      </w:tr>
      <w:tr w:rsidR="00F217A8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 до ордена — была бы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14.03.2023 21.03.2023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Выразительно читать стихотворения;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https://1sept.ru/</w:t>
            </w:r>
          </w:p>
        </w:tc>
      </w:tr>
      <w:tr w:rsidR="00F217A8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Загадки русской души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04.04.2023 11.04.2023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Пересказывать (кратко, подробно, выборочно) текст эпического произведения;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https://1sept.ru/</w:t>
            </w:r>
          </w:p>
        </w:tc>
      </w:tr>
      <w:tr w:rsidR="00F217A8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ваших ровесниках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Отвечать на вопросы по содержанию;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https://1sept.ru/</w:t>
            </w:r>
          </w:p>
        </w:tc>
      </w:tr>
      <w:tr w:rsidR="00F217A8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Лишь слову жизнь дана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Заучивать стихотворения наизусть;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https://1sept.ru/</w:t>
            </w:r>
          </w:p>
        </w:tc>
      </w:tr>
      <w:tr w:rsidR="00F217A8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F217A8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устной и письменной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02.05.2023 09.05.2023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Заучивание стихотворений, письменные содержательные ответы на вопросы по тексту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https://1sept.ru/</w:t>
            </w:r>
          </w:p>
        </w:tc>
      </w:tr>
      <w:tr w:rsidR="00F217A8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F217A8">
        <w:trPr>
          <w:trHeight w:hRule="exact" w:val="5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Итоговая контрольная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 знаний по разделам: Россия - родина моя, Русские традиции, Русский характер - Русская душа.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https://1sept.ru/</w:t>
            </w:r>
          </w:p>
        </w:tc>
      </w:tr>
    </w:tbl>
    <w:p w:rsidR="00F217A8" w:rsidRDefault="00F217A8">
      <w:pPr>
        <w:autoSpaceDE w:val="0"/>
        <w:autoSpaceDN w:val="0"/>
        <w:spacing w:after="0" w:line="14" w:lineRule="exact"/>
      </w:pPr>
    </w:p>
    <w:p w:rsidR="00F217A8" w:rsidRDefault="00F217A8">
      <w:pPr>
        <w:sectPr w:rsidR="00F217A8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217A8" w:rsidRDefault="00F217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606"/>
        <w:gridCol w:w="528"/>
        <w:gridCol w:w="1104"/>
        <w:gridCol w:w="1142"/>
        <w:gridCol w:w="10122"/>
      </w:tblGrid>
      <w:tr w:rsidR="00F217A8">
        <w:trPr>
          <w:trHeight w:hRule="exact" w:val="348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348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52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</w:tbl>
    <w:p w:rsidR="00F217A8" w:rsidRDefault="00F217A8">
      <w:pPr>
        <w:autoSpaceDE w:val="0"/>
        <w:autoSpaceDN w:val="0"/>
        <w:spacing w:after="0" w:line="14" w:lineRule="exact"/>
      </w:pPr>
    </w:p>
    <w:p w:rsidR="00F217A8" w:rsidRDefault="00F217A8">
      <w:pPr>
        <w:sectPr w:rsidR="00F217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217A8" w:rsidRDefault="00F217A8">
      <w:pPr>
        <w:autoSpaceDE w:val="0"/>
        <w:autoSpaceDN w:val="0"/>
        <w:spacing w:after="78" w:line="220" w:lineRule="exact"/>
      </w:pPr>
    </w:p>
    <w:p w:rsidR="00F217A8" w:rsidRDefault="00792E4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217A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217A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F217A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F217A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F217A8"/>
        </w:tc>
      </w:tr>
      <w:tr w:rsidR="00F217A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Малые жанры Фольклора: пословицы и поговорки о Родине, России, русском народе.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217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Стихотворение А.С. Пушкина " На тихих берегах Москвы..."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217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А.П. Чехов " В Москве на Трубной площади"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217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А.В. Кольцов "Лес", В.А. Рождественский " Берёза"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217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Б.Л. Пастернак " </w:t>
            </w:r>
            <w:r w:rsidRPr="005752D7">
              <w:rPr>
                <w:lang w:val="ru-RU"/>
              </w:rPr>
              <w:br/>
            </w: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Рождественская звезда" ( фрагмент)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217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А.И. Куприн " Бедный принц"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217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И.А. Бунин "Снежный бык"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217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Басни И.А. Крылова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217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Ф.Н. Глинка "Авангардная песнь"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217A8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Д.В. Давыдов "Партизан"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217A8" w:rsidRPr="005752D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К.Г. Паустовский " </w:t>
            </w:r>
            <w:r w:rsidRPr="005752D7">
              <w:rPr>
                <w:lang w:val="ru-RU"/>
              </w:rPr>
              <w:br/>
            </w: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похождения жука-</w:t>
            </w:r>
            <w:r w:rsidRPr="005752D7">
              <w:rPr>
                <w:lang w:val="ru-RU"/>
              </w:rPr>
              <w:br/>
            </w: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носорога"(солдатская 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752D7">
              <w:rPr>
                <w:lang w:val="ru-RU"/>
              </w:rPr>
              <w:br/>
            </w: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5752D7">
              <w:rPr>
                <w:lang w:val="ru-RU"/>
              </w:rPr>
              <w:br/>
            </w: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217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Ю.Я. Яковлев "Сыновья Пешеходов"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217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А.А. Гиваргизов </w:t>
            </w:r>
            <w:r w:rsidRPr="005752D7">
              <w:rPr>
                <w:lang w:val="ru-RU"/>
              </w:rPr>
              <w:br/>
            </w: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"Контрольный диктант"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217A8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И.А. Бунин "Слово"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217A8" w:rsidRDefault="00F217A8">
      <w:pPr>
        <w:autoSpaceDE w:val="0"/>
        <w:autoSpaceDN w:val="0"/>
        <w:spacing w:after="0" w:line="14" w:lineRule="exact"/>
      </w:pPr>
    </w:p>
    <w:p w:rsidR="00F217A8" w:rsidRDefault="00F217A8">
      <w:pPr>
        <w:sectPr w:rsidR="00F217A8">
          <w:pgSz w:w="11900" w:h="16840"/>
          <w:pgMar w:top="298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17A8" w:rsidRDefault="00F217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217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Повторительно-</w:t>
            </w:r>
            <w:r w:rsidRPr="005752D7">
              <w:rPr>
                <w:lang w:val="ru-RU"/>
              </w:rPr>
              <w:br/>
            </w: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тепе " Русская литература"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217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Сочинение по разделу "Русская литература"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217A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5752D7">
              <w:rPr>
                <w:lang w:val="ru-RU"/>
              </w:rPr>
              <w:br/>
            </w: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«Русская литература»</w:t>
            </w: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(тест, письменный ответ на проблемный вопрос)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  <w:tr w:rsidR="00F217A8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Pr="005752D7" w:rsidRDefault="00792E4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752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792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17A8" w:rsidRDefault="00F217A8"/>
        </w:tc>
      </w:tr>
    </w:tbl>
    <w:p w:rsidR="00F217A8" w:rsidRDefault="00F217A8">
      <w:pPr>
        <w:autoSpaceDE w:val="0"/>
        <w:autoSpaceDN w:val="0"/>
        <w:spacing w:after="0" w:line="14" w:lineRule="exact"/>
      </w:pPr>
    </w:p>
    <w:p w:rsidR="00F217A8" w:rsidRDefault="00F217A8">
      <w:pPr>
        <w:sectPr w:rsidR="00F217A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17A8" w:rsidRDefault="00F217A8">
      <w:pPr>
        <w:autoSpaceDE w:val="0"/>
        <w:autoSpaceDN w:val="0"/>
        <w:spacing w:after="78" w:line="220" w:lineRule="exact"/>
      </w:pPr>
    </w:p>
    <w:p w:rsidR="00F217A8" w:rsidRDefault="00792E4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217A8" w:rsidRPr="005752D7" w:rsidRDefault="00792E47">
      <w:pPr>
        <w:autoSpaceDE w:val="0"/>
        <w:autoSpaceDN w:val="0"/>
        <w:spacing w:before="346" w:after="0" w:line="300" w:lineRule="auto"/>
        <w:ind w:right="3600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 учебник, тетрадь</w:t>
      </w:r>
    </w:p>
    <w:p w:rsidR="00F217A8" w:rsidRPr="005752D7" w:rsidRDefault="00792E47">
      <w:pPr>
        <w:autoSpaceDE w:val="0"/>
        <w:autoSpaceDN w:val="0"/>
        <w:spacing w:before="262"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217A8" w:rsidRPr="005752D7" w:rsidRDefault="00792E47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://1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17A8" w:rsidRPr="005752D7" w:rsidRDefault="00F217A8">
      <w:pPr>
        <w:autoSpaceDE w:val="0"/>
        <w:autoSpaceDN w:val="0"/>
        <w:spacing w:after="78" w:line="220" w:lineRule="exact"/>
        <w:rPr>
          <w:lang w:val="ru-RU"/>
        </w:rPr>
      </w:pPr>
    </w:p>
    <w:p w:rsidR="00F217A8" w:rsidRPr="005752D7" w:rsidRDefault="00792E47">
      <w:pPr>
        <w:autoSpaceDE w:val="0"/>
        <w:autoSpaceDN w:val="0"/>
        <w:spacing w:after="0" w:line="230" w:lineRule="auto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217A8" w:rsidRPr="005752D7" w:rsidRDefault="00792E47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752D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://1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217A8" w:rsidRPr="005752D7" w:rsidRDefault="00792E47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5752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5752D7">
        <w:rPr>
          <w:lang w:val="ru-RU"/>
        </w:rPr>
        <w:br/>
      </w:r>
      <w:r w:rsidRPr="005752D7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проектор, ноутбук.</w:t>
      </w:r>
    </w:p>
    <w:p w:rsidR="00F217A8" w:rsidRPr="005752D7" w:rsidRDefault="00F217A8">
      <w:pPr>
        <w:rPr>
          <w:lang w:val="ru-RU"/>
        </w:rPr>
        <w:sectPr w:rsidR="00F217A8" w:rsidRPr="005752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2E47" w:rsidRPr="005752D7" w:rsidRDefault="00792E47">
      <w:pPr>
        <w:rPr>
          <w:lang w:val="ru-RU"/>
        </w:rPr>
      </w:pPr>
    </w:p>
    <w:sectPr w:rsidR="00792E47" w:rsidRPr="005752D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752D7"/>
    <w:rsid w:val="00792E47"/>
    <w:rsid w:val="00AA1D8D"/>
    <w:rsid w:val="00B47730"/>
    <w:rsid w:val="00CB0664"/>
    <w:rsid w:val="00F217A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B350B-D95E-4234-8551-05DD1390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4947</Words>
  <Characters>28200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2</cp:revision>
  <dcterms:created xsi:type="dcterms:W3CDTF">2022-11-18T11:33:00Z</dcterms:created>
  <dcterms:modified xsi:type="dcterms:W3CDTF">2022-11-18T11:33:00Z</dcterms:modified>
</cp:coreProperties>
</file>