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4" w:rsidRPr="001B68AD" w:rsidRDefault="00730B44" w:rsidP="00730B44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1B68AD">
        <w:rPr>
          <w:b/>
          <w:bCs/>
          <w:sz w:val="24"/>
          <w:szCs w:val="24"/>
        </w:rPr>
        <w:t>МИНИСТЕРСТВО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ПРОСВЕЩЕНИЯ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РОССИЙСКОЙ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ФЕДЕРАЦИИ</w:t>
      </w:r>
    </w:p>
    <w:p w:rsidR="00730B44" w:rsidRPr="001B68AD" w:rsidRDefault="00730B44" w:rsidP="00730B44">
      <w:pPr>
        <w:spacing w:before="1"/>
        <w:ind w:right="14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B68AD">
        <w:rPr>
          <w:sz w:val="24"/>
          <w:szCs w:val="24"/>
        </w:rPr>
        <w:t>Министерство</w:t>
      </w:r>
      <w:r w:rsidRPr="001B68AD">
        <w:rPr>
          <w:spacing w:val="-4"/>
          <w:sz w:val="24"/>
          <w:szCs w:val="24"/>
        </w:rPr>
        <w:t xml:space="preserve"> </w:t>
      </w:r>
      <w:r w:rsidRPr="001B68AD">
        <w:rPr>
          <w:sz w:val="24"/>
          <w:szCs w:val="24"/>
        </w:rPr>
        <w:t>образования</w:t>
      </w:r>
      <w:r w:rsidRPr="001B68A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Рязанской области</w:t>
      </w:r>
    </w:p>
    <w:p w:rsidR="00730B44" w:rsidRDefault="00730B44" w:rsidP="00730B44">
      <w:pPr>
        <w:jc w:val="center"/>
        <w:rPr>
          <w:color w:val="262626"/>
          <w:sz w:val="24"/>
          <w:szCs w:val="24"/>
        </w:rPr>
      </w:pPr>
      <w:r w:rsidRPr="001B68AD">
        <w:rPr>
          <w:color w:val="000000"/>
          <w:sz w:val="24"/>
          <w:szCs w:val="24"/>
        </w:rPr>
        <w:t>Управление образов</w:t>
      </w:r>
      <w:r>
        <w:rPr>
          <w:color w:val="000000"/>
          <w:sz w:val="24"/>
          <w:szCs w:val="24"/>
        </w:rPr>
        <w:t xml:space="preserve">ания </w:t>
      </w:r>
      <w:r>
        <w:rPr>
          <w:b/>
          <w:color w:val="262626"/>
          <w:sz w:val="32"/>
        </w:rPr>
        <w:t xml:space="preserve"> </w:t>
      </w:r>
      <w:r w:rsidRPr="00E8719B">
        <w:rPr>
          <w:color w:val="262626"/>
          <w:sz w:val="24"/>
          <w:szCs w:val="24"/>
        </w:rPr>
        <w:t xml:space="preserve">муниципального образования </w:t>
      </w:r>
      <w:r>
        <w:rPr>
          <w:color w:val="262626"/>
          <w:sz w:val="24"/>
          <w:szCs w:val="24"/>
        </w:rPr>
        <w:t>–</w:t>
      </w:r>
    </w:p>
    <w:p w:rsidR="00730B44" w:rsidRDefault="00730B44" w:rsidP="00730B44">
      <w:pPr>
        <w:jc w:val="center"/>
        <w:rPr>
          <w:color w:val="262626"/>
          <w:sz w:val="24"/>
          <w:szCs w:val="24"/>
        </w:rPr>
      </w:pPr>
      <w:r w:rsidRPr="00E8719B">
        <w:rPr>
          <w:color w:val="262626"/>
          <w:sz w:val="24"/>
          <w:szCs w:val="24"/>
        </w:rPr>
        <w:t>Рязанский муниципальный район Рязанской области</w:t>
      </w:r>
    </w:p>
    <w:p w:rsidR="00343E36" w:rsidRDefault="00730B44" w:rsidP="00730B44">
      <w:pPr>
        <w:pStyle w:val="a5"/>
        <w:ind w:left="1657" w:right="1488"/>
        <w:jc w:val="center"/>
        <w:rPr>
          <w:color w:val="262626"/>
        </w:rPr>
      </w:pPr>
      <w:r>
        <w:rPr>
          <w:color w:val="262626"/>
        </w:rPr>
        <w:t xml:space="preserve">«Окская средняя </w:t>
      </w:r>
      <w:proofErr w:type="spellStart"/>
      <w:r>
        <w:rPr>
          <w:color w:val="262626"/>
        </w:rPr>
        <w:t>щкола</w:t>
      </w:r>
      <w:proofErr w:type="spellEnd"/>
      <w:r>
        <w:rPr>
          <w:color w:val="262626"/>
        </w:rPr>
        <w:t>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3171"/>
        <w:gridCol w:w="3135"/>
      </w:tblGrid>
      <w:tr w:rsidR="00730B44" w:rsidTr="00730B44">
        <w:trPr>
          <w:trHeight w:val="1"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«Согласовано»</w:t>
            </w: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  <w:u w:val="single"/>
              </w:rPr>
            </w:pPr>
            <w:r>
              <w:rPr>
                <w:b/>
                <w:color w:val="262626"/>
                <w:sz w:val="20"/>
              </w:rPr>
              <w:t xml:space="preserve">Руководитель МО учителей </w:t>
            </w: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  <w:u w:val="single"/>
              </w:rPr>
            </w:pPr>
            <w:r>
              <w:rPr>
                <w:b/>
                <w:color w:val="262626"/>
                <w:sz w:val="20"/>
                <w:u w:val="single"/>
              </w:rPr>
              <w:t>начальных классов</w:t>
            </w: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  <w:u w:val="single"/>
              </w:rPr>
              <w:t>Протокол №6</w:t>
            </w: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_________  / </w:t>
            </w:r>
            <w:proofErr w:type="spellStart"/>
            <w:r>
              <w:rPr>
                <w:b/>
                <w:color w:val="262626"/>
                <w:sz w:val="20"/>
              </w:rPr>
              <w:t>Е.В.Есенкина</w:t>
            </w:r>
            <w:proofErr w:type="spellEnd"/>
            <w:r>
              <w:rPr>
                <w:b/>
                <w:color w:val="262626"/>
                <w:sz w:val="20"/>
              </w:rPr>
              <w:t>/</w:t>
            </w: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«18» августа  2022 г.</w:t>
            </w:r>
          </w:p>
          <w:p w:rsidR="00730B44" w:rsidRDefault="00730B44" w:rsidP="00730B44">
            <w:pPr>
              <w:tabs>
                <w:tab w:val="left" w:pos="9885"/>
              </w:tabs>
              <w:jc w:val="center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«Согласовано»</w:t>
            </w:r>
          </w:p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Заместитель директора по УВР</w:t>
            </w:r>
          </w:p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__________/ </w:t>
            </w:r>
            <w:proofErr w:type="spellStart"/>
            <w:r>
              <w:rPr>
                <w:b/>
                <w:color w:val="262626"/>
                <w:sz w:val="20"/>
              </w:rPr>
              <w:t>Ю.А.Юзвитскова</w:t>
            </w:r>
            <w:proofErr w:type="spellEnd"/>
            <w:r>
              <w:rPr>
                <w:b/>
                <w:color w:val="262626"/>
                <w:sz w:val="20"/>
              </w:rPr>
              <w:t>/</w:t>
            </w:r>
          </w:p>
          <w:p w:rsidR="00730B44" w:rsidRDefault="00730B44" w:rsidP="00730B44">
            <w:pPr>
              <w:tabs>
                <w:tab w:val="left" w:pos="9885"/>
              </w:tabs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«19» августа  2022 г.</w:t>
            </w:r>
          </w:p>
          <w:p w:rsidR="00730B44" w:rsidRDefault="00730B44" w:rsidP="00730B44">
            <w:pPr>
              <w:tabs>
                <w:tab w:val="left" w:pos="9885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«Утверждено»</w:t>
            </w:r>
          </w:p>
          <w:p w:rsidR="00730B44" w:rsidRDefault="00730B44" w:rsidP="00730B44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Директор школы</w:t>
            </w:r>
          </w:p>
          <w:p w:rsidR="00730B44" w:rsidRDefault="00730B44" w:rsidP="00730B44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   / </w:t>
            </w:r>
            <w:proofErr w:type="spellStart"/>
            <w:r>
              <w:rPr>
                <w:b/>
                <w:color w:val="262626"/>
                <w:sz w:val="20"/>
              </w:rPr>
              <w:t>В.В.Образцов</w:t>
            </w:r>
            <w:proofErr w:type="spellEnd"/>
            <w:r>
              <w:rPr>
                <w:b/>
                <w:color w:val="262626"/>
                <w:sz w:val="20"/>
              </w:rPr>
              <w:t>./</w:t>
            </w:r>
          </w:p>
          <w:p w:rsidR="00730B44" w:rsidRDefault="00730B44" w:rsidP="00730B44">
            <w:pPr>
              <w:tabs>
                <w:tab w:val="left" w:pos="9960"/>
              </w:tabs>
              <w:jc w:val="center"/>
              <w:rPr>
                <w:b/>
                <w:color w:val="262626"/>
                <w:sz w:val="20"/>
              </w:rPr>
            </w:pPr>
          </w:p>
          <w:p w:rsidR="00730B44" w:rsidRDefault="00730B44" w:rsidP="00730B44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«19» августа  2022г.</w:t>
            </w:r>
          </w:p>
          <w:p w:rsidR="00730B44" w:rsidRDefault="00730B44" w:rsidP="00730B44"/>
        </w:tc>
      </w:tr>
    </w:tbl>
    <w:p w:rsidR="00343E36" w:rsidRDefault="00343E36">
      <w:pPr>
        <w:pStyle w:val="a5"/>
        <w:ind w:left="0"/>
        <w:rPr>
          <w:sz w:val="20"/>
        </w:rPr>
      </w:pPr>
    </w:p>
    <w:p w:rsidR="00343E36" w:rsidRDefault="00343E36">
      <w:pPr>
        <w:pStyle w:val="a5"/>
        <w:spacing w:before="1"/>
        <w:ind w:left="0"/>
        <w:rPr>
          <w:sz w:val="16"/>
        </w:rPr>
      </w:pPr>
    </w:p>
    <w:p w:rsidR="00343E36" w:rsidRDefault="00343E36">
      <w:pPr>
        <w:rPr>
          <w:sz w:val="16"/>
        </w:rPr>
        <w:sectPr w:rsidR="00343E3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43E36" w:rsidRDefault="00343E36" w:rsidP="00BC55A6">
      <w:pPr>
        <w:spacing w:line="226" w:lineRule="exact"/>
        <w:ind w:left="178"/>
        <w:rPr>
          <w:sz w:val="20"/>
        </w:rPr>
        <w:sectPr w:rsidR="00343E3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68" w:space="849"/>
            <w:col w:w="1773" w:space="1744"/>
            <w:col w:w="3746"/>
          </w:cols>
        </w:sectPr>
      </w:pPr>
    </w:p>
    <w:p w:rsidR="00343E36" w:rsidRDefault="00343E36">
      <w:pPr>
        <w:pStyle w:val="a5"/>
        <w:ind w:left="0"/>
        <w:rPr>
          <w:sz w:val="20"/>
        </w:rPr>
      </w:pPr>
    </w:p>
    <w:p w:rsidR="00343E36" w:rsidRDefault="00343E36">
      <w:pPr>
        <w:pStyle w:val="a5"/>
        <w:ind w:left="0"/>
        <w:rPr>
          <w:sz w:val="20"/>
        </w:rPr>
      </w:pPr>
    </w:p>
    <w:p w:rsidR="00343E36" w:rsidRDefault="00343E36">
      <w:pPr>
        <w:pStyle w:val="a5"/>
        <w:ind w:left="0"/>
        <w:rPr>
          <w:sz w:val="20"/>
        </w:rPr>
      </w:pPr>
    </w:p>
    <w:p w:rsidR="00343E36" w:rsidRDefault="00343E36">
      <w:pPr>
        <w:pStyle w:val="a5"/>
        <w:spacing w:before="8"/>
        <w:ind w:left="0"/>
        <w:rPr>
          <w:sz w:val="21"/>
        </w:rPr>
      </w:pPr>
    </w:p>
    <w:p w:rsidR="00730B44" w:rsidRPr="001B68AD" w:rsidRDefault="00730B44" w:rsidP="00730B44">
      <w:pPr>
        <w:spacing w:before="91" w:line="290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1B68AD">
        <w:rPr>
          <w:b/>
          <w:bCs/>
          <w:sz w:val="24"/>
          <w:szCs w:val="24"/>
        </w:rPr>
        <w:t>РАБОЧАЯ ПРОГРАММА</w:t>
      </w:r>
      <w:r w:rsidRPr="001B68AD">
        <w:rPr>
          <w:b/>
          <w:bCs/>
          <w:spacing w:val="-58"/>
          <w:sz w:val="24"/>
          <w:szCs w:val="24"/>
        </w:rPr>
        <w:t xml:space="preserve"> </w:t>
      </w:r>
    </w:p>
    <w:p w:rsidR="00730B44" w:rsidRPr="001B68AD" w:rsidRDefault="00730B44" w:rsidP="00730B44">
      <w:pPr>
        <w:spacing w:before="94"/>
        <w:ind w:left="1661" w:right="1488"/>
        <w:jc w:val="center"/>
        <w:rPr>
          <w:sz w:val="24"/>
          <w:szCs w:val="24"/>
        </w:rPr>
      </w:pPr>
      <w:r w:rsidRPr="001B68AD">
        <w:rPr>
          <w:sz w:val="24"/>
          <w:szCs w:val="24"/>
        </w:rPr>
        <w:t>учебного</w:t>
      </w:r>
      <w:r w:rsidRPr="001B68AD">
        <w:rPr>
          <w:spacing w:val="-3"/>
          <w:sz w:val="24"/>
          <w:szCs w:val="24"/>
        </w:rPr>
        <w:t xml:space="preserve"> </w:t>
      </w:r>
      <w:r w:rsidRPr="001B68AD">
        <w:rPr>
          <w:sz w:val="24"/>
          <w:szCs w:val="24"/>
        </w:rPr>
        <w:t>предмета</w:t>
      </w:r>
    </w:p>
    <w:p w:rsidR="00730B44" w:rsidRPr="001B68AD" w:rsidRDefault="00730B44" w:rsidP="00730B44">
      <w:pPr>
        <w:spacing w:before="60"/>
        <w:ind w:left="1666" w:right="1486"/>
        <w:jc w:val="center"/>
        <w:rPr>
          <w:sz w:val="24"/>
          <w:szCs w:val="24"/>
        </w:rPr>
      </w:pPr>
      <w:r w:rsidRPr="001B68AD">
        <w:rPr>
          <w:sz w:val="24"/>
          <w:szCs w:val="24"/>
        </w:rPr>
        <w:t>«</w:t>
      </w:r>
      <w:r>
        <w:rPr>
          <w:sz w:val="24"/>
          <w:szCs w:val="24"/>
        </w:rPr>
        <w:t>Окружающий мир</w:t>
      </w:r>
      <w:r w:rsidRPr="001B68AD">
        <w:rPr>
          <w:sz w:val="24"/>
          <w:szCs w:val="24"/>
        </w:rPr>
        <w:t>»</w:t>
      </w:r>
    </w:p>
    <w:p w:rsidR="00730B44" w:rsidRPr="001B68AD" w:rsidRDefault="00730B44" w:rsidP="00730B44">
      <w:pPr>
        <w:rPr>
          <w:sz w:val="26"/>
          <w:szCs w:val="24"/>
        </w:rPr>
      </w:pPr>
    </w:p>
    <w:p w:rsidR="00730B44" w:rsidRPr="001B68AD" w:rsidRDefault="00730B44" w:rsidP="00730B44">
      <w:pPr>
        <w:spacing w:before="5"/>
        <w:rPr>
          <w:sz w:val="31"/>
          <w:szCs w:val="24"/>
        </w:rPr>
      </w:pPr>
    </w:p>
    <w:p w:rsidR="00730B44" w:rsidRPr="001B68AD" w:rsidRDefault="00730B44" w:rsidP="00730B44">
      <w:pPr>
        <w:spacing w:line="290" w:lineRule="auto"/>
        <w:ind w:left="3172" w:right="2990"/>
        <w:jc w:val="center"/>
        <w:rPr>
          <w:sz w:val="24"/>
          <w:szCs w:val="24"/>
        </w:rPr>
      </w:pPr>
      <w:r>
        <w:rPr>
          <w:sz w:val="24"/>
          <w:szCs w:val="24"/>
        </w:rPr>
        <w:t>для 4</w:t>
      </w:r>
      <w:r w:rsidRPr="001B68AD">
        <w:rPr>
          <w:sz w:val="24"/>
          <w:szCs w:val="24"/>
        </w:rPr>
        <w:t xml:space="preserve"> класса начального общего образования</w:t>
      </w:r>
      <w:r w:rsidRPr="001B68AD">
        <w:rPr>
          <w:spacing w:val="-58"/>
          <w:sz w:val="24"/>
          <w:szCs w:val="24"/>
        </w:rPr>
        <w:t xml:space="preserve"> </w:t>
      </w:r>
      <w:r w:rsidRPr="001B68AD">
        <w:rPr>
          <w:sz w:val="24"/>
          <w:szCs w:val="24"/>
        </w:rPr>
        <w:t>на</w:t>
      </w:r>
      <w:r w:rsidRPr="001B68AD">
        <w:rPr>
          <w:spacing w:val="4"/>
          <w:sz w:val="24"/>
          <w:szCs w:val="24"/>
        </w:rPr>
        <w:t xml:space="preserve"> </w:t>
      </w:r>
      <w:r w:rsidRPr="001B68AD">
        <w:rPr>
          <w:sz w:val="24"/>
          <w:szCs w:val="24"/>
        </w:rPr>
        <w:t>2022-2023</w:t>
      </w:r>
      <w:r w:rsidRPr="001B68AD">
        <w:rPr>
          <w:spacing w:val="52"/>
          <w:sz w:val="24"/>
          <w:szCs w:val="24"/>
        </w:rPr>
        <w:t xml:space="preserve"> </w:t>
      </w:r>
      <w:r w:rsidRPr="001B68AD">
        <w:rPr>
          <w:sz w:val="24"/>
          <w:szCs w:val="24"/>
        </w:rPr>
        <w:t>учебный год</w:t>
      </w:r>
    </w:p>
    <w:p w:rsidR="00730B44" w:rsidRPr="001B68AD" w:rsidRDefault="00730B44" w:rsidP="00730B44">
      <w:pPr>
        <w:rPr>
          <w:sz w:val="26"/>
          <w:szCs w:val="24"/>
        </w:rPr>
      </w:pPr>
    </w:p>
    <w:p w:rsidR="00730B44" w:rsidRPr="001B68AD" w:rsidRDefault="00730B44" w:rsidP="00730B44">
      <w:pPr>
        <w:rPr>
          <w:sz w:val="26"/>
          <w:szCs w:val="24"/>
        </w:rPr>
      </w:pPr>
    </w:p>
    <w:p w:rsidR="00730B44" w:rsidRPr="001B68AD" w:rsidRDefault="00730B44" w:rsidP="00730B44">
      <w:pPr>
        <w:spacing w:before="4"/>
        <w:rPr>
          <w:sz w:val="21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Default="00730B44" w:rsidP="00730B44">
      <w:pPr>
        <w:ind w:right="324"/>
        <w:jc w:val="right"/>
        <w:rPr>
          <w:sz w:val="24"/>
          <w:szCs w:val="24"/>
        </w:rPr>
      </w:pPr>
    </w:p>
    <w:p w:rsidR="00730B44" w:rsidRPr="001B68AD" w:rsidRDefault="00730B44" w:rsidP="00730B44">
      <w:pPr>
        <w:ind w:right="324"/>
        <w:jc w:val="right"/>
        <w:rPr>
          <w:sz w:val="24"/>
          <w:szCs w:val="24"/>
        </w:rPr>
      </w:pPr>
      <w:r w:rsidRPr="001B68AD">
        <w:rPr>
          <w:sz w:val="24"/>
          <w:szCs w:val="24"/>
        </w:rPr>
        <w:t>Составитель:</w:t>
      </w:r>
      <w:r w:rsidRPr="001B68A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Иванова Ю.В.</w:t>
      </w:r>
    </w:p>
    <w:p w:rsidR="00730B44" w:rsidRPr="001B68AD" w:rsidRDefault="00730B44" w:rsidP="00730B44">
      <w:pPr>
        <w:spacing w:before="60"/>
        <w:ind w:right="338"/>
        <w:jc w:val="right"/>
        <w:rPr>
          <w:sz w:val="24"/>
          <w:szCs w:val="24"/>
        </w:rPr>
      </w:pPr>
      <w:r w:rsidRPr="001B68AD">
        <w:rPr>
          <w:sz w:val="24"/>
          <w:szCs w:val="24"/>
        </w:rPr>
        <w:t>учитель</w:t>
      </w:r>
      <w:r w:rsidRPr="001B68AD">
        <w:rPr>
          <w:spacing w:val="-8"/>
          <w:sz w:val="24"/>
          <w:szCs w:val="24"/>
        </w:rPr>
        <w:t xml:space="preserve"> </w:t>
      </w:r>
      <w:r w:rsidRPr="001B68AD">
        <w:rPr>
          <w:sz w:val="24"/>
          <w:szCs w:val="24"/>
        </w:rPr>
        <w:t>начальных</w:t>
      </w:r>
      <w:r w:rsidRPr="001B68AD">
        <w:rPr>
          <w:spacing w:val="-7"/>
          <w:sz w:val="24"/>
          <w:szCs w:val="24"/>
        </w:rPr>
        <w:t xml:space="preserve"> </w:t>
      </w:r>
      <w:r w:rsidRPr="001B68AD">
        <w:rPr>
          <w:sz w:val="24"/>
          <w:szCs w:val="24"/>
        </w:rPr>
        <w:t>классов</w:t>
      </w:r>
    </w:p>
    <w:p w:rsidR="00730B44" w:rsidRDefault="00730B44" w:rsidP="00730B44">
      <w:pPr>
        <w:widowControl/>
        <w:autoSpaceDE/>
        <w:autoSpaceDN/>
      </w:pPr>
    </w:p>
    <w:p w:rsidR="00730B44" w:rsidRPr="005A3B08" w:rsidRDefault="00730B44" w:rsidP="00730B44"/>
    <w:p w:rsidR="00730B44" w:rsidRPr="005A3B08" w:rsidRDefault="00730B44" w:rsidP="00730B44"/>
    <w:p w:rsidR="00730B44" w:rsidRPr="005A3B08" w:rsidRDefault="00730B44" w:rsidP="00730B44"/>
    <w:p w:rsidR="00730B44" w:rsidRPr="005A3B08" w:rsidRDefault="00730B44" w:rsidP="00730B44"/>
    <w:p w:rsidR="00730B44" w:rsidRPr="005A3B08" w:rsidRDefault="00730B44" w:rsidP="00730B44"/>
    <w:p w:rsidR="00730B44" w:rsidRPr="005A3B08" w:rsidRDefault="00730B44" w:rsidP="00730B44"/>
    <w:p w:rsidR="00730B44" w:rsidRDefault="00730B44" w:rsidP="00730B44"/>
    <w:p w:rsidR="00730B44" w:rsidRDefault="00730B44" w:rsidP="00730B44"/>
    <w:p w:rsidR="00730B44" w:rsidRDefault="00730B44" w:rsidP="00730B44">
      <w:pPr>
        <w:jc w:val="center"/>
      </w:pPr>
      <w:r>
        <w:t>2022</w:t>
      </w:r>
    </w:p>
    <w:p w:rsidR="00343E36" w:rsidRDefault="00343E36" w:rsidP="00730B44">
      <w:pPr>
        <w:jc w:val="center"/>
        <w:sectPr w:rsidR="00343E3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43E36" w:rsidRDefault="001B2EF2">
      <w:pPr>
        <w:pStyle w:val="1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C55A6">
        <w:t>ПОЯСНИТЕЛЬНАЯ</w:t>
      </w:r>
      <w:r w:rsidR="00BC55A6">
        <w:rPr>
          <w:spacing w:val="-9"/>
        </w:rPr>
        <w:t xml:space="preserve"> </w:t>
      </w:r>
      <w:r w:rsidR="00BC55A6">
        <w:t>ЗАПИСКА</w:t>
      </w:r>
    </w:p>
    <w:p w:rsidR="00343E36" w:rsidRDefault="00BC55A6">
      <w:pPr>
        <w:pStyle w:val="a5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343E36" w:rsidRDefault="00BC55A6">
      <w:pPr>
        <w:pStyle w:val="a5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43E36" w:rsidRDefault="00BC55A6">
      <w:pPr>
        <w:pStyle w:val="a5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343E36" w:rsidRDefault="00BC55A6">
      <w:pPr>
        <w:pStyle w:val="a5"/>
        <w:spacing w:line="292" w:lineRule="auto"/>
        <w:ind w:left="106" w:right="628" w:firstLine="180"/>
      </w:pPr>
      <w:r>
        <w:t>Содержание обучения в 4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343E36" w:rsidRDefault="00BC55A6">
      <w:pPr>
        <w:pStyle w:val="a5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343E36" w:rsidRDefault="00BC55A6">
      <w:pPr>
        <w:pStyle w:val="a5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4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343E36" w:rsidRDefault="00BC55A6">
      <w:pPr>
        <w:pStyle w:val="a5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343E36" w:rsidRDefault="00BC55A6">
      <w:pPr>
        <w:pStyle w:val="a5"/>
        <w:spacing w:before="51" w:line="292" w:lineRule="auto"/>
        <w:ind w:left="106" w:right="505" w:firstLine="180"/>
      </w:pPr>
      <w:r>
        <w:t>Рабочая программа по предмету «Окружающий мир» на уровне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343E36" w:rsidRDefault="00BC55A6">
      <w:pPr>
        <w:pStyle w:val="a5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343E36" w:rsidRDefault="00343E36">
      <w:pPr>
        <w:spacing w:line="292" w:lineRule="auto"/>
        <w:rPr>
          <w:sz w:val="24"/>
        </w:rPr>
        <w:sectPr w:rsidR="00343E36">
          <w:pgSz w:w="11900" w:h="16840"/>
          <w:pgMar w:top="520" w:right="560" w:bottom="280" w:left="560" w:header="720" w:footer="720" w:gutter="0"/>
          <w:cols w:space="720"/>
        </w:sectPr>
      </w:pPr>
    </w:p>
    <w:p w:rsidR="00343E36" w:rsidRDefault="00BC55A6">
      <w:pPr>
        <w:pStyle w:val="a5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343E36" w:rsidRDefault="00BC55A6">
      <w:pPr>
        <w:pStyle w:val="a5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343E36" w:rsidRDefault="00BC55A6">
      <w:pPr>
        <w:pStyle w:val="a5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343E36" w:rsidRDefault="00BC55A6">
      <w:pPr>
        <w:pStyle w:val="a5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343E36" w:rsidRDefault="00BC55A6">
      <w:pPr>
        <w:pStyle w:val="a5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343E36" w:rsidRDefault="00BC55A6">
      <w:pPr>
        <w:pStyle w:val="a5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4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343E36" w:rsidRDefault="00343E36">
      <w:pPr>
        <w:spacing w:line="292" w:lineRule="auto"/>
        <w:sectPr w:rsidR="00343E36">
          <w:pgSz w:w="11900" w:h="16840"/>
          <w:pgMar w:top="500" w:right="560" w:bottom="280" w:left="560" w:header="720" w:footer="720" w:gutter="0"/>
          <w:cols w:space="720"/>
        </w:sectPr>
      </w:pPr>
    </w:p>
    <w:p w:rsidR="00343E36" w:rsidRDefault="001B2EF2">
      <w:pPr>
        <w:pStyle w:val="1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C55A6">
        <w:t>СОДЕРЖАНИЕ</w:t>
      </w:r>
      <w:r w:rsidR="00BC55A6">
        <w:rPr>
          <w:spacing w:val="-8"/>
        </w:rPr>
        <w:t xml:space="preserve"> </w:t>
      </w:r>
      <w:r w:rsidR="00BC55A6">
        <w:t>УЧЕБНОГО</w:t>
      </w:r>
      <w:r w:rsidR="00BC55A6">
        <w:rPr>
          <w:spacing w:val="-8"/>
        </w:rPr>
        <w:t xml:space="preserve"> </w:t>
      </w:r>
      <w:r w:rsidR="00BC55A6">
        <w:t>ПРЕДМЕТА</w:t>
      </w:r>
    </w:p>
    <w:p w:rsidR="00343E36" w:rsidRDefault="00BC55A6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43E36" w:rsidRDefault="00BC55A6">
      <w:pPr>
        <w:pStyle w:val="a5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>Российской Федерации. Президент Российской Федерации — глава государства. 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 соотечественники.</w:t>
      </w:r>
    </w:p>
    <w:p w:rsidR="00343E36" w:rsidRDefault="00BC55A6">
      <w:pPr>
        <w:pStyle w:val="a5"/>
        <w:spacing w:line="292" w:lineRule="auto"/>
        <w:ind w:left="106" w:right="568" w:firstLine="180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343E36" w:rsidRDefault="00BC55A6">
      <w:pPr>
        <w:pStyle w:val="a5"/>
        <w:spacing w:line="292" w:lineRule="auto"/>
        <w:ind w:left="106" w:right="642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8"/>
        </w:rPr>
        <w:t xml:space="preserve"> </w:t>
      </w:r>
      <w:r>
        <w:t>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343E36" w:rsidRDefault="00BC55A6">
      <w:pPr>
        <w:pStyle w:val="a5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343E36" w:rsidRDefault="00BC55A6">
      <w:pPr>
        <w:pStyle w:val="a5"/>
        <w:spacing w:line="292" w:lineRule="auto"/>
        <w:ind w:left="106" w:right="1825" w:firstLine="180"/>
      </w:pPr>
      <w:r>
        <w:t>Правила нравственного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343E36" w:rsidRDefault="00BC55A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43E36" w:rsidRDefault="00BC55A6">
      <w:pPr>
        <w:pStyle w:val="a5"/>
        <w:spacing w:before="60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1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земной</w:t>
      </w:r>
      <w:r>
        <w:rPr>
          <w:spacing w:val="3"/>
        </w:rPr>
        <w:t xml:space="preserve"> </w:t>
      </w:r>
      <w:r>
        <w:t>поверхности:</w:t>
      </w:r>
      <w:r>
        <w:rPr>
          <w:spacing w:val="2"/>
        </w:rPr>
        <w:t xml:space="preserve"> </w:t>
      </w:r>
      <w:r>
        <w:t>равнины,</w:t>
      </w:r>
      <w:r>
        <w:rPr>
          <w:spacing w:val="3"/>
        </w:rPr>
        <w:t xml:space="preserve"> </w:t>
      </w:r>
      <w:r>
        <w:t>горы,</w:t>
      </w:r>
      <w:r>
        <w:rPr>
          <w:spacing w:val="3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 (общее 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поверхности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(краткая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5"/>
        </w:rPr>
        <w:t xml:space="preserve"> </w:t>
      </w:r>
      <w:proofErr w:type="gramStart"/>
      <w:r>
        <w:t>Водоёмы,</w:t>
      </w:r>
      <w:r>
        <w:rPr>
          <w:spacing w:val="1"/>
        </w:rPr>
        <w:t xml:space="preserve"> </w:t>
      </w:r>
      <w:r>
        <w:t>их разнообразие (океан, море, озеро, пруд, болото); река как водный поток; использование рек и</w:t>
      </w:r>
      <w:r>
        <w:rPr>
          <w:spacing w:val="1"/>
        </w:rPr>
        <w:t xml:space="preserve"> </w:t>
      </w:r>
      <w:r>
        <w:t>водоёмов человеком.</w:t>
      </w:r>
      <w:proofErr w:type="gramEnd"/>
      <w:r>
        <w:t xml:space="preserve"> Крупнейшие реки и озёра России, моря, омывающие её берега, океаны. Водоёмы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343E36" w:rsidRDefault="00BC55A6">
      <w:pPr>
        <w:pStyle w:val="a5"/>
        <w:spacing w:line="292" w:lineRule="auto"/>
        <w:ind w:left="106" w:right="286" w:firstLine="180"/>
      </w:pPr>
      <w:r>
        <w:t>Наиболее значимые природные объекты списка Всемирного наследия в России и за рубежом (2—3</w:t>
      </w:r>
      <w:r>
        <w:rPr>
          <w:spacing w:val="-58"/>
        </w:rPr>
        <w:t xml:space="preserve"> </w:t>
      </w:r>
      <w:r>
        <w:t>объекта).</w:t>
      </w:r>
    </w:p>
    <w:p w:rsidR="00343E36" w:rsidRDefault="00BC55A6">
      <w:pPr>
        <w:pStyle w:val="a5"/>
        <w:spacing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8"/>
        </w:rPr>
        <w:t xml:space="preserve"> </w:t>
      </w:r>
      <w:r>
        <w:t>животный 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 зонах.</w:t>
      </w:r>
    </w:p>
    <w:p w:rsidR="00343E36" w:rsidRDefault="00BC55A6">
      <w:pPr>
        <w:pStyle w:val="a5"/>
        <w:spacing w:line="292" w:lineRule="auto"/>
        <w:ind w:left="106" w:right="495" w:firstLine="18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8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343E36" w:rsidRDefault="00BC55A6">
      <w:pPr>
        <w:spacing w:before="109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43E36" w:rsidRDefault="00BC55A6">
      <w:pPr>
        <w:pStyle w:val="a5"/>
        <w:spacing w:before="60"/>
        <w:ind w:left="286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  <w:r>
        <w:rPr>
          <w:spacing w:val="-3"/>
        </w:rPr>
        <w:t xml:space="preserve"> </w:t>
      </w:r>
      <w:proofErr w:type="gramStart"/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(планирование</w:t>
      </w:r>
      <w:proofErr w:type="gramEnd"/>
    </w:p>
    <w:p w:rsidR="00343E36" w:rsidRDefault="00343E36">
      <w:pPr>
        <w:sectPr w:rsidR="00343E36">
          <w:pgSz w:w="11900" w:h="16840"/>
          <w:pgMar w:top="520" w:right="560" w:bottom="280" w:left="560" w:header="720" w:footer="720" w:gutter="0"/>
          <w:cols w:space="720"/>
        </w:sectPr>
      </w:pPr>
    </w:p>
    <w:p w:rsidR="00343E36" w:rsidRDefault="00BC55A6">
      <w:pPr>
        <w:pStyle w:val="a5"/>
        <w:spacing w:before="62" w:line="292" w:lineRule="auto"/>
        <w:ind w:left="106" w:right="133"/>
      </w:pPr>
      <w:r>
        <w:lastRenderedPageBreak/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343E36" w:rsidRDefault="00BC55A6">
      <w:pPr>
        <w:pStyle w:val="11"/>
        <w:spacing w:before="116"/>
        <w:ind w:left="286"/>
      </w:pPr>
      <w:proofErr w:type="gramStart"/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действия.)</w:t>
      </w:r>
      <w:proofErr w:type="gramEnd"/>
    </w:p>
    <w:p w:rsidR="00343E36" w:rsidRDefault="00BC55A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1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1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 вопросов.</w:t>
      </w:r>
    </w:p>
    <w:p w:rsidR="00343E36" w:rsidRDefault="00BC55A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9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343E36" w:rsidRDefault="00BC55A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9" w:line="292" w:lineRule="auto"/>
        <w:ind w:right="1333" w:firstLine="0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  <w:proofErr w:type="gramEnd"/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93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цепей);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343E36" w:rsidRDefault="00343E36">
      <w:pPr>
        <w:spacing w:line="292" w:lineRule="auto"/>
        <w:rPr>
          <w:sz w:val="24"/>
        </w:rPr>
        <w:sectPr w:rsidR="00343E36">
          <w:pgSz w:w="11900" w:h="16840"/>
          <w:pgMar w:top="500" w:right="560" w:bottom="280" w:left="560" w:header="720" w:footer="720" w:gutter="0"/>
          <w:cols w:space="720"/>
        </w:sectPr>
      </w:pPr>
    </w:p>
    <w:p w:rsidR="00343E36" w:rsidRDefault="00BC55A6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343E36" w:rsidRDefault="00BC55A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343E36" w:rsidRDefault="00343E36">
      <w:pPr>
        <w:spacing w:line="292" w:lineRule="auto"/>
        <w:rPr>
          <w:sz w:val="24"/>
        </w:rPr>
        <w:sectPr w:rsidR="00343E36">
          <w:pgSz w:w="11900" w:h="16840"/>
          <w:pgMar w:top="520" w:right="560" w:bottom="280" w:left="560" w:header="720" w:footer="720" w:gutter="0"/>
          <w:cols w:space="720"/>
        </w:sectPr>
      </w:pPr>
    </w:p>
    <w:p w:rsidR="00343E36" w:rsidRDefault="001B2EF2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C55A6">
        <w:t>ПЛАНИРУЕМЫЕ</w:t>
      </w:r>
      <w:r w:rsidR="00BC55A6">
        <w:rPr>
          <w:spacing w:val="-11"/>
        </w:rPr>
        <w:t xml:space="preserve"> </w:t>
      </w:r>
      <w:r w:rsidR="00BC55A6">
        <w:t>ОБРАЗОВАТЕЛЬНЫЕ</w:t>
      </w:r>
      <w:r w:rsidR="00BC55A6">
        <w:rPr>
          <w:spacing w:val="-11"/>
        </w:rPr>
        <w:t xml:space="preserve"> </w:t>
      </w:r>
      <w:r w:rsidR="00BC55A6">
        <w:t>РЕЗУЛЬТАТЫ</w:t>
      </w:r>
    </w:p>
    <w:p w:rsidR="00343E36" w:rsidRDefault="00BC55A6">
      <w:pPr>
        <w:pStyle w:val="a5"/>
        <w:spacing w:before="179" w:line="292" w:lineRule="auto"/>
        <w:ind w:left="106" w:right="823" w:firstLine="180"/>
      </w:pPr>
      <w:r>
        <w:t xml:space="preserve">Изучение предмета "Окружающий мир" в 4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43E36" w:rsidRDefault="001B2EF2">
      <w:pPr>
        <w:pStyle w:val="11"/>
        <w:spacing w:before="155"/>
      </w:pPr>
      <w:r>
        <w:pict>
          <v:rect id="_x0000_s1031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C55A6">
        <w:t>ЛИЧНОСТНЫЕ</w:t>
      </w:r>
      <w:r w:rsidR="00BC55A6">
        <w:rPr>
          <w:spacing w:val="-9"/>
        </w:rPr>
        <w:t xml:space="preserve"> </w:t>
      </w:r>
      <w:r w:rsidR="00BC55A6">
        <w:t>РЕЗУЛЬТАТЫ</w:t>
      </w:r>
    </w:p>
    <w:p w:rsidR="00343E36" w:rsidRDefault="00BC55A6">
      <w:pPr>
        <w:pStyle w:val="a5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43E36" w:rsidRDefault="00BC55A6">
      <w:pPr>
        <w:pStyle w:val="11"/>
        <w:spacing w:before="117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9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343E36" w:rsidRDefault="00BC55A6">
      <w:pPr>
        <w:pStyle w:val="1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343E36" w:rsidRDefault="00BC55A6">
      <w:pPr>
        <w:pStyle w:val="1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343E36" w:rsidRDefault="00BC55A6">
      <w:pPr>
        <w:pStyle w:val="11"/>
        <w:spacing w:before="107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 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формационной);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343E36" w:rsidRDefault="00BC55A6">
      <w:pPr>
        <w:pStyle w:val="11"/>
        <w:ind w:left="28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lastRenderedPageBreak/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343E36" w:rsidRDefault="00BC55A6">
      <w:pPr>
        <w:pStyle w:val="1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343E36" w:rsidRDefault="00BC55A6">
      <w:pPr>
        <w:pStyle w:val="1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43E36" w:rsidRDefault="00BC55A6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343E36" w:rsidRDefault="001B2EF2">
      <w:pPr>
        <w:pStyle w:val="11"/>
        <w:spacing w:before="215"/>
      </w:pPr>
      <w:r>
        <w:pict>
          <v:rect id="_x0000_s1030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C55A6">
        <w:t>МЕТАПРЕДМЕТНЫЕ</w:t>
      </w:r>
      <w:r w:rsidR="00BC55A6">
        <w:rPr>
          <w:spacing w:val="-11"/>
        </w:rPr>
        <w:t xml:space="preserve"> </w:t>
      </w:r>
      <w:r w:rsidR="00BC55A6">
        <w:t>РЕЗУЛЬТАТЫ</w:t>
      </w:r>
    </w:p>
    <w:p w:rsidR="00343E36" w:rsidRDefault="00BC55A6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343E36" w:rsidRDefault="00BC55A6">
      <w:pPr>
        <w:pStyle w:val="a7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343E36" w:rsidRDefault="00BC55A6">
      <w:pPr>
        <w:pStyle w:val="a7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343E36" w:rsidRDefault="00343E36">
      <w:pPr>
        <w:spacing w:line="292" w:lineRule="auto"/>
        <w:rPr>
          <w:sz w:val="24"/>
        </w:rPr>
        <w:sectPr w:rsidR="00343E36">
          <w:pgSz w:w="11900" w:h="16840"/>
          <w:pgMar w:top="520" w:right="560" w:bottom="280" w:left="560" w:header="720" w:footer="720" w:gutter="0"/>
          <w:cols w:space="720"/>
        </w:sectPr>
      </w:pPr>
    </w:p>
    <w:p w:rsidR="00343E36" w:rsidRDefault="00BC55A6">
      <w:pPr>
        <w:pStyle w:val="a5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следствие);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343E36" w:rsidRDefault="00BC55A6">
      <w:pPr>
        <w:pStyle w:val="a7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18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343E36" w:rsidRDefault="00BC55A6">
      <w:pPr>
        <w:pStyle w:val="11"/>
        <w:spacing w:before="106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69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18"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343E36" w:rsidRDefault="00BC55A6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343E36" w:rsidRDefault="00BC55A6">
      <w:pPr>
        <w:pStyle w:val="11"/>
        <w:spacing w:before="107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343E36" w:rsidRDefault="00BC55A6">
      <w:pPr>
        <w:pStyle w:val="a7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lastRenderedPageBreak/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343E36" w:rsidRDefault="00BC55A6">
      <w:pPr>
        <w:pStyle w:val="a7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43E36" w:rsidRDefault="00BC55A6">
      <w:pPr>
        <w:pStyle w:val="a7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43E36" w:rsidRDefault="00BC55A6">
      <w:pPr>
        <w:pStyle w:val="1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43E36" w:rsidRDefault="00343E36">
      <w:pPr>
        <w:pStyle w:val="a5"/>
        <w:ind w:left="0"/>
      </w:pPr>
    </w:p>
    <w:p w:rsidR="00343E36" w:rsidRDefault="001B2EF2">
      <w:pPr>
        <w:pStyle w:val="11"/>
        <w:spacing w:before="0"/>
      </w:pPr>
      <w:r>
        <w:pict>
          <v:rect id="_x0000_s1029" style="position:absolute;left:0;text-align:left;margin-left:33.3pt;margin-top:19.6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C55A6">
        <w:t>ПРЕДМЕТНЫЕ</w:t>
      </w:r>
      <w:r w:rsidR="00BC55A6">
        <w:rPr>
          <w:spacing w:val="-9"/>
        </w:rPr>
        <w:t xml:space="preserve"> </w:t>
      </w:r>
      <w:r w:rsidR="00BC55A6">
        <w:t>РЕЗУЛЬТАТЫ</w:t>
      </w:r>
    </w:p>
    <w:p w:rsidR="00343E36" w:rsidRDefault="00BC55A6">
      <w:pPr>
        <w:pStyle w:val="a5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74" w:line="292" w:lineRule="auto"/>
        <w:ind w:right="676" w:firstLine="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7"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343E36" w:rsidRDefault="00BC55A6">
      <w:pPr>
        <w:pStyle w:val="a7"/>
        <w:numPr>
          <w:ilvl w:val="1"/>
          <w:numId w:val="1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343E36" w:rsidRDefault="00343E36">
      <w:pPr>
        <w:spacing w:line="292" w:lineRule="auto"/>
        <w:rPr>
          <w:sz w:val="24"/>
        </w:rPr>
        <w:sectPr w:rsidR="00343E36">
          <w:pgSz w:w="11900" w:h="16840"/>
          <w:pgMar w:top="620" w:right="560" w:bottom="280" w:left="560" w:header="720" w:footer="720" w:gutter="0"/>
          <w:cols w:space="720"/>
        </w:sectPr>
      </w:pPr>
    </w:p>
    <w:p w:rsidR="00343E36" w:rsidRDefault="001B2EF2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C55A6">
        <w:rPr>
          <w:b/>
          <w:sz w:val="19"/>
        </w:rPr>
        <w:t>ТЕМАТИЧЕСКОЕ</w:t>
      </w:r>
      <w:r w:rsidR="00BC55A6">
        <w:rPr>
          <w:b/>
          <w:spacing w:val="9"/>
          <w:sz w:val="19"/>
        </w:rPr>
        <w:t xml:space="preserve"> </w:t>
      </w:r>
      <w:r w:rsidR="00BC55A6">
        <w:rPr>
          <w:b/>
          <w:sz w:val="19"/>
        </w:rPr>
        <w:t>ПЛАНИРОВАНИЕ</w:t>
      </w:r>
    </w:p>
    <w:p w:rsidR="00343E36" w:rsidRDefault="00343E36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8"/>
        <w:gridCol w:w="528"/>
        <w:gridCol w:w="1104"/>
        <w:gridCol w:w="1140"/>
        <w:gridCol w:w="804"/>
        <w:gridCol w:w="4214"/>
        <w:gridCol w:w="1080"/>
        <w:gridCol w:w="1380"/>
      </w:tblGrid>
      <w:tr w:rsidR="00343E36">
        <w:trPr>
          <w:trHeight w:val="333"/>
        </w:trPr>
        <w:tc>
          <w:tcPr>
            <w:tcW w:w="468" w:type="dxa"/>
            <w:vMerge w:val="restart"/>
          </w:tcPr>
          <w:p w:rsidR="00343E36" w:rsidRDefault="00BC55A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778" w:type="dxa"/>
            <w:vMerge w:val="restart"/>
          </w:tcPr>
          <w:p w:rsidR="00343E36" w:rsidRDefault="00BC55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3E36" w:rsidRDefault="00BC55A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43E36" w:rsidRDefault="00BC55A6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</w:tcPr>
          <w:p w:rsidR="00343E36" w:rsidRDefault="00BC55A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43E36" w:rsidRDefault="00BC55A6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43E3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43E36" w:rsidRDefault="00343E36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  <w:vMerge/>
            <w:tcBorders>
              <w:top w:val="nil"/>
            </w:tcBorders>
          </w:tcPr>
          <w:p w:rsidR="00343E36" w:rsidRDefault="00343E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43E36" w:rsidRDefault="00343E36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343E36" w:rsidRDefault="00343E3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43E36" w:rsidRDefault="00343E3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43E36" w:rsidRDefault="00343E36">
            <w:pPr>
              <w:rPr>
                <w:sz w:val="2"/>
                <w:szCs w:val="2"/>
              </w:rPr>
            </w:pPr>
          </w:p>
        </w:tc>
      </w:tr>
      <w:tr w:rsidR="00343E36">
        <w:trPr>
          <w:trHeight w:val="333"/>
        </w:trPr>
        <w:tc>
          <w:tcPr>
            <w:tcW w:w="15496" w:type="dxa"/>
            <w:gridSpan w:val="9"/>
          </w:tcPr>
          <w:p w:rsidR="00343E36" w:rsidRDefault="00BC55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343E36">
        <w:trPr>
          <w:trHeight w:val="1101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 картой РФ: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 w:line="266" w:lineRule="auto"/>
              <w:ind w:left="76" w:right="6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Конституция </w:t>
            </w:r>
            <w:r>
              <w:rPr>
                <w:b/>
                <w:w w:val="105"/>
                <w:sz w:val="15"/>
              </w:rPr>
              <w:t>— основной закон Российской Федерации.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обязанности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Чтение и обсуждение текстов учебника, объяснения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Президент РФ — глава государства. Политик</w:t>
            </w:r>
            <w:proofErr w:type="gramStart"/>
            <w:r>
              <w:rPr>
                <w:b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административная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43E36">
        <w:trPr>
          <w:trHeight w:val="1101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важнейшие достопримечательности, знаменитые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 картой РФ: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Государственные праздники в жизни российского общества: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Новый год, День защитника Отечества, Международный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93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1101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«ленте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 времени (века), в котором происходили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1677"/>
        </w:trPr>
        <w:tc>
          <w:tcPr>
            <w:tcW w:w="468" w:type="dxa"/>
          </w:tcPr>
          <w:p w:rsidR="00343E36" w:rsidRDefault="00BC55A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74" w:line="266" w:lineRule="auto"/>
              <w:ind w:left="76" w:righ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 страны в разные исторические периоды: государство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Русь, Московское государство, Российская империя, СССР,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«ленте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 времени (века), в котором происходили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Просмотр видеофрагментов, иллюстраций, </w:t>
            </w:r>
            <w:r>
              <w:rPr>
                <w:w w:val="105"/>
                <w:sz w:val="15"/>
              </w:rPr>
              <w:t>чтение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 (по выбору) на тему «Объекты Всемирного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</w:tbl>
    <w:p w:rsidR="00343E36" w:rsidRDefault="00343E36">
      <w:pPr>
        <w:rPr>
          <w:sz w:val="15"/>
        </w:rPr>
        <w:sectPr w:rsidR="00343E3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8"/>
        <w:gridCol w:w="528"/>
        <w:gridCol w:w="1104"/>
        <w:gridCol w:w="1140"/>
        <w:gridCol w:w="804"/>
        <w:gridCol w:w="4214"/>
        <w:gridCol w:w="1080"/>
        <w:gridCol w:w="1380"/>
      </w:tblGrid>
      <w:tr w:rsidR="00343E36">
        <w:trPr>
          <w:trHeight w:val="2638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 w:right="3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Картины быта, труда; духовно-нравственные </w:t>
            </w:r>
            <w:r>
              <w:rPr>
                <w:b/>
                <w:w w:val="105"/>
                <w:sz w:val="15"/>
              </w:rPr>
              <w:t>и культурные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 w:right="4"/>
              <w:rPr>
                <w:sz w:val="15"/>
              </w:rPr>
            </w:pPr>
            <w:r>
              <w:rPr>
                <w:w w:val="105"/>
                <w:sz w:val="15"/>
              </w:rPr>
              <w:t>Экскурсия в художественный музей, 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видеофрагментов, иллюстраций и других материалов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«Ремёсла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Руси»,</w:t>
            </w:r>
          </w:p>
          <w:p w:rsidR="00343E36" w:rsidRDefault="00BC55A6">
            <w:pPr>
              <w:pStyle w:val="TableParagraph"/>
              <w:spacing w:before="2" w:line="266" w:lineRule="auto"/>
              <w:ind w:left="79" w:right="1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«Образование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«Московское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ХIХ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Просмотр видеофрагментов, иллюстраций, </w:t>
            </w:r>
            <w:r>
              <w:rPr>
                <w:w w:val="105"/>
                <w:sz w:val="15"/>
              </w:rPr>
              <w:t>чтение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 (по выбору) на тему «Объекты Всемирного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памятниках Всемирного наследия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Кремль,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Новгорода, Кижи, в мире — Великая Китайская стена,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 w:right="6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Выдающиеся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 примере Отечественной войны 1812 г., Великой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(1941—1945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 xml:space="preserve"> (3—4 объекта). 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памятниках Всемирного наследия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Кремль,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Новгорода, Кижи, в мире — Великая Китайская стена,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1113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культурного </w:t>
            </w:r>
            <w:r>
              <w:rPr>
                <w:w w:val="105"/>
                <w:sz w:val="15"/>
              </w:rPr>
              <w:t>наследия России (дифференцированное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 w:right="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333"/>
        </w:trPr>
        <w:tc>
          <w:tcPr>
            <w:tcW w:w="5246" w:type="dxa"/>
            <w:gridSpan w:val="2"/>
          </w:tcPr>
          <w:p w:rsidR="00343E36" w:rsidRDefault="00BC55A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9722" w:type="dxa"/>
            <w:gridSpan w:val="6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3E36">
        <w:trPr>
          <w:trHeight w:val="333"/>
        </w:trPr>
        <w:tc>
          <w:tcPr>
            <w:tcW w:w="15496" w:type="dxa"/>
            <w:gridSpan w:val="9"/>
          </w:tcPr>
          <w:p w:rsidR="00343E36" w:rsidRDefault="00BC55A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 w:right="2425"/>
              <w:rPr>
                <w:sz w:val="15"/>
              </w:rPr>
            </w:pPr>
            <w:r>
              <w:rPr>
                <w:w w:val="105"/>
                <w:sz w:val="15"/>
              </w:rPr>
              <w:t>Что такое Солнце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Солнцем;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4" w:line="249" w:lineRule="auto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 xml:space="preserve">.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спутники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 w:right="762"/>
              <w:rPr>
                <w:sz w:val="15"/>
              </w:rPr>
            </w:pPr>
            <w:r>
              <w:rPr>
                <w:w w:val="105"/>
                <w:sz w:val="15"/>
              </w:rPr>
              <w:t>Рассказ о планетах Солнечной системы;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космическом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пространстве;</w:t>
            </w:r>
          </w:p>
          <w:p w:rsidR="00343E36" w:rsidRDefault="00BC55A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</w:tbl>
    <w:p w:rsidR="00343E36" w:rsidRDefault="00343E36">
      <w:pPr>
        <w:rPr>
          <w:sz w:val="15"/>
        </w:rPr>
        <w:sectPr w:rsidR="00343E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8"/>
        <w:gridCol w:w="528"/>
        <w:gridCol w:w="1104"/>
        <w:gridCol w:w="1140"/>
        <w:gridCol w:w="804"/>
        <w:gridCol w:w="4214"/>
        <w:gridCol w:w="1080"/>
        <w:gridCol w:w="1380"/>
      </w:tblGrid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 земной поверхности: равнины, горы, холмы, овраги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 w:right="7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Рассказ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горах;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 w:right="6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Оренбургской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  <w:proofErr w:type="gramEnd"/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озёра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омывающие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 w:righ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343E36" w:rsidRDefault="00BC55A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 природных богатств: воды, воздуха, полезных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ископаемых,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растительного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</w:tbl>
    <w:p w:rsidR="00343E36" w:rsidRDefault="00343E36">
      <w:pPr>
        <w:rPr>
          <w:sz w:val="15"/>
        </w:rPr>
        <w:sectPr w:rsidR="00343E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8"/>
        <w:gridCol w:w="528"/>
        <w:gridCol w:w="1104"/>
        <w:gridCol w:w="1140"/>
        <w:gridCol w:w="804"/>
        <w:gridCol w:w="4214"/>
        <w:gridCol w:w="1080"/>
        <w:gridCol w:w="1380"/>
      </w:tblGrid>
      <w:tr w:rsidR="00343E36">
        <w:trPr>
          <w:trHeight w:val="2830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об</w:t>
            </w:r>
            <w:proofErr w:type="gramEnd"/>
          </w:p>
          <w:p w:rsidR="00343E36" w:rsidRDefault="00BC55A6">
            <w:pPr>
              <w:pStyle w:val="TableParagraph"/>
              <w:spacing w:before="10" w:line="259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position w:val="1"/>
                <w:sz w:val="15"/>
              </w:rPr>
              <w:t>зонах</w:t>
            </w:r>
            <w:proofErr w:type="gramEnd"/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России: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климат,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растительный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животный мир, особенности труда и быта людей, 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зоны?»;</w:t>
            </w:r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зон является разная освещённость Солнцем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43E36" w:rsidRDefault="00BC55A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зонах и возникших вследствие этого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создание описания одной из природных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 по самостоятельно составленному плану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1870"/>
        </w:trPr>
        <w:tc>
          <w:tcPr>
            <w:tcW w:w="468" w:type="dxa"/>
          </w:tcPr>
          <w:p w:rsidR="00343E36" w:rsidRDefault="00BC55A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зонах и возникших вследствие этого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создание описания одной из природных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 по самостоятельно составленному плану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333"/>
        </w:trPr>
        <w:tc>
          <w:tcPr>
            <w:tcW w:w="5246" w:type="dxa"/>
            <w:gridSpan w:val="2"/>
          </w:tcPr>
          <w:p w:rsidR="00343E36" w:rsidRDefault="00BC55A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722" w:type="dxa"/>
            <w:gridSpan w:val="6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3E36">
        <w:trPr>
          <w:trHeight w:val="333"/>
        </w:trPr>
        <w:tc>
          <w:tcPr>
            <w:tcW w:w="15496" w:type="dxa"/>
            <w:gridSpan w:val="9"/>
          </w:tcPr>
          <w:p w:rsidR="00343E36" w:rsidRDefault="00BC55A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Послушаем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жизни».;</w:t>
            </w:r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343E36">
        <w:trPr>
          <w:trHeight w:val="1101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маршрутов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 транспортной инфраструктуры города;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</w:t>
            </w:r>
            <w:proofErr w:type="gramEnd"/>
          </w:p>
          <w:p w:rsidR="00343E36" w:rsidRDefault="00BC55A6">
            <w:pPr>
              <w:pStyle w:val="TableParagraph"/>
              <w:spacing w:before="0" w:line="249" w:lineRule="auto"/>
              <w:ind w:left="76" w:right="8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знаки, </w:t>
            </w:r>
            <w:r>
              <w:rPr>
                <w:b/>
                <w:spacing w:val="-1"/>
                <w:w w:val="105"/>
                <w:sz w:val="14"/>
              </w:rPr>
              <w:t xml:space="preserve">дорожная разметка, сигналы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и средства </w:t>
            </w:r>
            <w:r>
              <w:rPr>
                <w:b/>
                <w:w w:val="105"/>
                <w:position w:val="1"/>
                <w:sz w:val="15"/>
              </w:rPr>
              <w:t>защиты</w:t>
            </w:r>
            <w:r>
              <w:rPr>
                <w:b/>
                <w:spacing w:val="-3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текста по теме, «Какие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встретить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местах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909"/>
        </w:trPr>
        <w:tc>
          <w:tcPr>
            <w:tcW w:w="468" w:type="dxa"/>
          </w:tcPr>
          <w:p w:rsidR="00343E36" w:rsidRDefault="00BC55A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778" w:type="dxa"/>
          </w:tcPr>
          <w:p w:rsidR="00343E36" w:rsidRDefault="00BC55A6">
            <w:pPr>
              <w:pStyle w:val="TableParagraph"/>
              <w:spacing w:before="52" w:line="268" w:lineRule="auto"/>
              <w:ind w:left="76" w:righ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Интернете (поиск достоверной информации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опознание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государственных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образовательных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развлекательных порталов) в условиях контролируемого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43E36" w:rsidRDefault="00BC55A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произойти,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если…»,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43E36" w:rsidRDefault="00BC55A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343E36" w:rsidRDefault="00BC55A6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43E36" w:rsidRDefault="00BC55A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343E36">
        <w:trPr>
          <w:trHeight w:val="333"/>
        </w:trPr>
        <w:tc>
          <w:tcPr>
            <w:tcW w:w="5246" w:type="dxa"/>
            <w:gridSpan w:val="2"/>
          </w:tcPr>
          <w:p w:rsidR="00343E36" w:rsidRDefault="00BC55A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22" w:type="dxa"/>
            <w:gridSpan w:val="6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3E36">
        <w:trPr>
          <w:trHeight w:val="333"/>
        </w:trPr>
        <w:tc>
          <w:tcPr>
            <w:tcW w:w="5246" w:type="dxa"/>
            <w:gridSpan w:val="2"/>
          </w:tcPr>
          <w:p w:rsidR="00343E36" w:rsidRDefault="00BC55A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22" w:type="dxa"/>
            <w:gridSpan w:val="6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3E36">
        <w:trPr>
          <w:trHeight w:val="333"/>
        </w:trPr>
        <w:tc>
          <w:tcPr>
            <w:tcW w:w="5246" w:type="dxa"/>
            <w:gridSpan w:val="2"/>
          </w:tcPr>
          <w:p w:rsidR="00343E36" w:rsidRDefault="00BC55A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43E36" w:rsidRDefault="00BC55A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43E36" w:rsidRDefault="00BC55A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7478" w:type="dxa"/>
            <w:gridSpan w:val="4"/>
          </w:tcPr>
          <w:p w:rsidR="00343E36" w:rsidRDefault="00343E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3E36" w:rsidRDefault="00343E36">
      <w:pPr>
        <w:rPr>
          <w:sz w:val="14"/>
        </w:rPr>
        <w:sectPr w:rsidR="00343E3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36B4F" w:rsidRDefault="00A36B4F" w:rsidP="00405EA0">
      <w:pPr>
        <w:spacing w:after="320" w:line="230" w:lineRule="auto"/>
        <w:rPr>
          <w:b/>
          <w:color w:val="000000"/>
          <w:sz w:val="24"/>
          <w:szCs w:val="24"/>
        </w:rPr>
      </w:pPr>
      <w:r w:rsidRPr="00FD4E38">
        <w:rPr>
          <w:b/>
          <w:color w:val="000000"/>
          <w:sz w:val="24"/>
          <w:szCs w:val="24"/>
        </w:rPr>
        <w:lastRenderedPageBreak/>
        <w:t>ПО</w:t>
      </w:r>
      <w:r w:rsidR="00405EA0">
        <w:rPr>
          <w:b/>
          <w:color w:val="000000"/>
          <w:sz w:val="24"/>
          <w:szCs w:val="24"/>
        </w:rPr>
        <w:t>УРОЧНОЕ ПЛАНИРОВАНИЕ</w:t>
      </w:r>
    </w:p>
    <w:tbl>
      <w:tblPr>
        <w:tblStyle w:val="TableNormal"/>
        <w:tblW w:w="10680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73"/>
        <w:gridCol w:w="984"/>
        <w:gridCol w:w="1532"/>
        <w:gridCol w:w="1585"/>
        <w:gridCol w:w="1143"/>
        <w:gridCol w:w="1863"/>
      </w:tblGrid>
      <w:tr w:rsidR="0013619B" w:rsidTr="00305D1C">
        <w:trPr>
          <w:trHeight w:val="474"/>
        </w:trPr>
        <w:tc>
          <w:tcPr>
            <w:tcW w:w="600" w:type="dxa"/>
            <w:vMerge w:val="restart"/>
          </w:tcPr>
          <w:p w:rsidR="0013619B" w:rsidRDefault="0013619B" w:rsidP="009C1E75">
            <w:pPr>
              <w:pStyle w:val="TableParagraph"/>
              <w:spacing w:before="83" w:line="292" w:lineRule="auto"/>
              <w:ind w:left="83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2973" w:type="dxa"/>
            <w:vMerge w:val="restart"/>
          </w:tcPr>
          <w:p w:rsidR="0013619B" w:rsidRDefault="0013619B" w:rsidP="009C1E75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01" w:type="dxa"/>
            <w:gridSpan w:val="3"/>
          </w:tcPr>
          <w:p w:rsidR="0013619B" w:rsidRDefault="0013619B" w:rsidP="009C1E75">
            <w:pPr>
              <w:pStyle w:val="TableParagraph"/>
              <w:spacing w:before="83"/>
              <w:ind w:left="1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43" w:type="dxa"/>
            <w:vMerge w:val="restart"/>
          </w:tcPr>
          <w:p w:rsidR="0013619B" w:rsidRDefault="0013619B" w:rsidP="009C1E75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3619B" w:rsidRDefault="0013619B" w:rsidP="009C1E75">
            <w:pPr>
              <w:pStyle w:val="TableParagraph"/>
              <w:spacing w:before="60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63" w:type="dxa"/>
            <w:vMerge w:val="restart"/>
          </w:tcPr>
          <w:p w:rsidR="0013619B" w:rsidRDefault="0013619B" w:rsidP="009C1E75">
            <w:pPr>
              <w:pStyle w:val="TableParagraph"/>
              <w:spacing w:before="83" w:line="292" w:lineRule="auto"/>
              <w:ind w:left="87" w:right="27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Виды, </w:t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3619B" w:rsidTr="00305D1C">
        <w:trPr>
          <w:trHeight w:val="815"/>
        </w:trPr>
        <w:tc>
          <w:tcPr>
            <w:tcW w:w="600" w:type="dxa"/>
            <w:vMerge/>
            <w:tcBorders>
              <w:top w:val="nil"/>
            </w:tcBorders>
          </w:tcPr>
          <w:p w:rsidR="0013619B" w:rsidRDefault="0013619B" w:rsidP="009C1E75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13619B" w:rsidRDefault="0013619B" w:rsidP="009C1E7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  <w:spacing w:before="83" w:line="292" w:lineRule="auto"/>
              <w:ind w:left="83" w:right="-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  <w:spacing w:before="83" w:line="292" w:lineRule="auto"/>
              <w:ind w:left="83" w:right="-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13619B" w:rsidRDefault="0013619B" w:rsidP="009C1E75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13619B" w:rsidRDefault="0013619B" w:rsidP="009C1E75">
            <w:pPr>
              <w:rPr>
                <w:sz w:val="2"/>
                <w:szCs w:val="2"/>
              </w:rPr>
            </w:pPr>
          </w:p>
        </w:tc>
      </w:tr>
      <w:tr w:rsidR="0013619B" w:rsidTr="00305D1C">
        <w:trPr>
          <w:trHeight w:val="110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37" w:lineRule="auto"/>
              <w:ind w:left="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астрономия?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ближайшая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3619B" w:rsidRDefault="0013619B" w:rsidP="009C1E75">
            <w:pPr>
              <w:pStyle w:val="TableParagraph"/>
              <w:spacing w:line="274" w:lineRule="exact"/>
              <w:ind w:left="88" w:right="50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line="244" w:lineRule="exact"/>
              <w:ind w:left="92"/>
            </w:pPr>
            <w:r>
              <w:t>Устный</w:t>
            </w:r>
            <w:r>
              <w:rPr>
                <w:spacing w:val="4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825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tabs>
                <w:tab w:val="left" w:pos="1479"/>
                <w:tab w:val="left" w:pos="1888"/>
                <w:tab w:val="left" w:pos="2837"/>
              </w:tabs>
              <w:spacing w:line="237" w:lineRule="auto"/>
              <w:ind w:left="88" w:right="-15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  <w:t>и</w:t>
            </w:r>
          </w:p>
          <w:p w:rsidR="0013619B" w:rsidRDefault="0013619B" w:rsidP="009C1E75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line="242" w:lineRule="auto"/>
              <w:ind w:left="1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13619B" w:rsidTr="00305D1C">
        <w:trPr>
          <w:trHeight w:val="637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tabs>
                <w:tab w:val="left" w:pos="721"/>
                <w:tab w:val="left" w:pos="1743"/>
              </w:tabs>
              <w:spacing w:line="242" w:lineRule="auto"/>
              <w:ind w:left="88" w:right="5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география?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before="169"/>
              <w:ind w:left="88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историка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before="37" w:line="237" w:lineRule="auto"/>
              <w:ind w:left="88" w:right="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829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tabs>
                <w:tab w:val="left" w:pos="899"/>
                <w:tab w:val="left" w:pos="1863"/>
                <w:tab w:val="left" w:pos="2054"/>
              </w:tabs>
              <w:spacing w:line="237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глазами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проблемы</w:t>
            </w:r>
          </w:p>
          <w:p w:rsidR="0013619B" w:rsidRDefault="0013619B" w:rsidP="009C1E75">
            <w:pPr>
              <w:pStyle w:val="TableParagraph"/>
              <w:spacing w:before="2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724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tabs>
                <w:tab w:val="left" w:pos="1580"/>
                <w:tab w:val="left" w:pos="2529"/>
              </w:tabs>
              <w:spacing w:line="242" w:lineRule="auto"/>
              <w:ind w:left="88" w:right="54"/>
              <w:rPr>
                <w:sz w:val="24"/>
              </w:rPr>
            </w:pPr>
            <w:r>
              <w:rPr>
                <w:sz w:val="24"/>
              </w:rPr>
              <w:t>Сокровища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2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горы России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Моря,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7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41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8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Тундра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2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Леса России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7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Пустыни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633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13619B" w:rsidTr="00305D1C">
        <w:trPr>
          <w:trHeight w:val="724"/>
        </w:trPr>
        <w:tc>
          <w:tcPr>
            <w:tcW w:w="600" w:type="dxa"/>
          </w:tcPr>
          <w:p w:rsidR="0013619B" w:rsidRDefault="0013619B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3" w:type="dxa"/>
          </w:tcPr>
          <w:p w:rsidR="0013619B" w:rsidRDefault="0013619B" w:rsidP="009C1E75">
            <w:pPr>
              <w:pStyle w:val="TableParagraph"/>
              <w:tabs>
                <w:tab w:val="left" w:pos="1574"/>
              </w:tabs>
              <w:spacing w:line="237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84" w:type="dxa"/>
          </w:tcPr>
          <w:p w:rsidR="0013619B" w:rsidRDefault="0013619B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585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143" w:type="dxa"/>
          </w:tcPr>
          <w:p w:rsidR="0013619B" w:rsidRDefault="0013619B" w:rsidP="009C1E75">
            <w:pPr>
              <w:pStyle w:val="TableParagraph"/>
            </w:pPr>
          </w:p>
        </w:tc>
        <w:tc>
          <w:tcPr>
            <w:tcW w:w="1863" w:type="dxa"/>
          </w:tcPr>
          <w:p w:rsidR="0013619B" w:rsidRDefault="0013619B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8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777"/>
              </w:tabs>
              <w:spacing w:line="237" w:lineRule="auto"/>
              <w:ind w:left="88" w:right="5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кормилица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713"/>
              </w:tabs>
              <w:spacing w:line="237" w:lineRule="auto"/>
              <w:ind w:left="88" w:right="5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z w:val="24"/>
              </w:rPr>
              <w:tab/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41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713"/>
              </w:tabs>
              <w:spacing w:line="237" w:lineRule="auto"/>
              <w:ind w:left="88" w:right="5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  <w:r>
              <w:rPr>
                <w:sz w:val="24"/>
              </w:rPr>
              <w:tab/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2770"/>
              </w:tabs>
              <w:spacing w:line="237" w:lineRule="auto"/>
              <w:ind w:left="88" w:right="56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нашем</w:t>
            </w:r>
            <w:proofErr w:type="gramEnd"/>
          </w:p>
          <w:p w:rsidR="00305D1C" w:rsidRDefault="00305D1C" w:rsidP="009C1E75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крае</w:t>
            </w:r>
            <w:proofErr w:type="gramEnd"/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line="242" w:lineRule="auto"/>
              <w:ind w:left="88" w:right="42"/>
              <w:rPr>
                <w:sz w:val="24"/>
              </w:rPr>
            </w:pPr>
            <w:r>
              <w:rPr>
                <w:sz w:val="24"/>
              </w:rPr>
              <w:t>Человек и природа. Охрана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470"/>
                <w:tab w:val="left" w:pos="1807"/>
                <w:tab w:val="left" w:pos="2770"/>
              </w:tabs>
              <w:spacing w:line="237" w:lineRule="auto"/>
              <w:ind w:left="88" w:right="53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305D1C" w:rsidRDefault="00305D1C" w:rsidP="009C1E75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line="237" w:lineRule="auto"/>
              <w:ind w:left="88" w:right="51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  <w:p w:rsidR="00305D1C" w:rsidRDefault="00305D1C" w:rsidP="009C1E75">
            <w:pPr>
              <w:pStyle w:val="TableParagraph"/>
              <w:spacing w:before="2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8" w:line="264" w:lineRule="auto"/>
              <w:ind w:left="92" w:right="328"/>
            </w:pPr>
            <w:proofErr w:type="spellStart"/>
            <w:proofErr w:type="gramStart"/>
            <w:r>
              <w:rPr>
                <w:spacing w:val="-1"/>
              </w:rPr>
              <w:t>Самостоятельн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line="242" w:lineRule="auto"/>
              <w:ind w:left="88" w:right="54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37" w:line="237" w:lineRule="auto"/>
              <w:ind w:left="88" w:right="5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древности: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далекий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369"/>
                <w:tab w:val="left" w:pos="2290"/>
              </w:tabs>
              <w:spacing w:before="37" w:line="237" w:lineRule="auto"/>
              <w:ind w:left="88" w:right="61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z w:val="24"/>
              </w:rPr>
              <w:tab/>
              <w:t>века: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рыцарей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замков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086"/>
                <w:tab w:val="left" w:pos="2122"/>
              </w:tabs>
              <w:spacing w:before="30" w:line="242" w:lineRule="auto"/>
              <w:ind w:left="88" w:right="55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z w:val="24"/>
              </w:rPr>
              <w:tab/>
              <w:t>время: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37" w:line="237" w:lineRule="auto"/>
              <w:ind w:left="88"/>
              <w:rPr>
                <w:sz w:val="24"/>
              </w:rPr>
            </w:pPr>
            <w:r>
              <w:rPr>
                <w:sz w:val="24"/>
              </w:rPr>
              <w:t>Новейшее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продолжается сегодня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533"/>
              </w:tabs>
              <w:spacing w:before="35" w:line="242" w:lineRule="auto"/>
              <w:ind w:left="88" w:right="5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образовалось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Русь?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169"/>
              <w:ind w:left="8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князья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174"/>
              <w:ind w:left="8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979"/>
              </w:tabs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книжной</w:t>
            </w:r>
          </w:p>
          <w:p w:rsidR="00305D1C" w:rsidRDefault="00305D1C" w:rsidP="009C1E75">
            <w:pPr>
              <w:pStyle w:val="TableParagraph"/>
              <w:tabs>
                <w:tab w:val="left" w:pos="2030"/>
              </w:tabs>
              <w:spacing w:line="278" w:lineRule="exact"/>
              <w:ind w:left="88" w:right="58"/>
              <w:rPr>
                <w:sz w:val="24"/>
              </w:rPr>
            </w:pPr>
            <w:r>
              <w:rPr>
                <w:sz w:val="24"/>
              </w:rPr>
              <w:t>сокровищницы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407"/>
                <w:tab w:val="left" w:pos="2659"/>
              </w:tabs>
              <w:spacing w:before="37" w:line="237" w:lineRule="auto"/>
              <w:ind w:left="88" w:right="61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z w:val="24"/>
              </w:rPr>
              <w:tab/>
              <w:t>времена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174"/>
              <w:ind w:left="88"/>
              <w:rPr>
                <w:sz w:val="24"/>
              </w:rPr>
            </w:pPr>
            <w:r>
              <w:rPr>
                <w:sz w:val="24"/>
              </w:rPr>
              <w:t>Князь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Невский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41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169"/>
              <w:ind w:left="88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36" w:line="280" w:lineRule="atLeast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31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</w:tbl>
    <w:p w:rsidR="0013619B" w:rsidRDefault="0013619B" w:rsidP="00405EA0">
      <w:pPr>
        <w:spacing w:after="320" w:line="230" w:lineRule="auto"/>
        <w:rPr>
          <w:b/>
          <w:color w:val="000000"/>
          <w:sz w:val="24"/>
          <w:szCs w:val="24"/>
        </w:rPr>
      </w:pPr>
    </w:p>
    <w:tbl>
      <w:tblPr>
        <w:tblStyle w:val="TableNormal"/>
        <w:tblW w:w="10680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73"/>
        <w:gridCol w:w="984"/>
        <w:gridCol w:w="1532"/>
        <w:gridCol w:w="1585"/>
        <w:gridCol w:w="1143"/>
        <w:gridCol w:w="1863"/>
      </w:tblGrid>
      <w:tr w:rsidR="00305D1C" w:rsidTr="00305D1C">
        <w:trPr>
          <w:trHeight w:val="71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3"/>
              <w:ind w:left="88"/>
              <w:rPr>
                <w:sz w:val="24"/>
              </w:rPr>
            </w:pPr>
            <w:r>
              <w:rPr>
                <w:sz w:val="24"/>
              </w:rPr>
              <w:t>Иван Третий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82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970"/>
                <w:tab w:val="left" w:pos="1536"/>
                <w:tab w:val="left" w:pos="1646"/>
                <w:tab w:val="left" w:pos="2519"/>
              </w:tabs>
              <w:spacing w:line="237" w:lineRule="auto"/>
              <w:ind w:left="88" w:right="56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z w:val="24"/>
              </w:rPr>
              <w:tab/>
              <w:t>IV.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</w:t>
            </w:r>
            <w:proofErr w:type="gramEnd"/>
          </w:p>
          <w:p w:rsidR="00305D1C" w:rsidRDefault="00305D1C" w:rsidP="009C1E75">
            <w:pPr>
              <w:pStyle w:val="TableParagraph"/>
              <w:spacing w:before="2" w:line="261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Иване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Грозном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8"/>
              <w:ind w:left="88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2"/>
              <w:ind w:left="88"/>
              <w:rPr>
                <w:sz w:val="24"/>
              </w:rPr>
            </w:pPr>
            <w:r>
              <w:rPr>
                <w:sz w:val="24"/>
              </w:rPr>
              <w:t>Патриоты России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1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2"/>
              <w:ind w:left="88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696"/>
              </w:tabs>
              <w:spacing w:before="78" w:line="242" w:lineRule="auto"/>
              <w:ind w:left="88" w:right="61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Васильевич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80" w:line="237" w:lineRule="auto"/>
              <w:ind w:left="88" w:right="48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1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383"/>
                <w:tab w:val="left" w:pos="2471"/>
              </w:tabs>
              <w:spacing w:before="73" w:line="242" w:lineRule="auto"/>
              <w:ind w:left="88" w:right="56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80" w:line="237" w:lineRule="auto"/>
              <w:ind w:left="88" w:right="5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1374"/>
              </w:tabs>
              <w:spacing w:before="80" w:line="237" w:lineRule="auto"/>
              <w:ind w:left="88" w:right="6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ab/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1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73"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открывшая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78" w:line="242" w:lineRule="auto"/>
              <w:ind w:left="8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человека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82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tabs>
                <w:tab w:val="left" w:pos="674"/>
                <w:tab w:val="left" w:pos="1005"/>
                <w:tab w:val="left" w:pos="2171"/>
              </w:tabs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граждане</w:t>
            </w:r>
            <w:r>
              <w:rPr>
                <w:sz w:val="24"/>
              </w:rPr>
              <w:tab/>
              <w:t>России</w:t>
            </w:r>
          </w:p>
          <w:p w:rsidR="00305D1C" w:rsidRDefault="00305D1C" w:rsidP="009C1E75">
            <w:pPr>
              <w:pStyle w:val="TableParagraph"/>
              <w:tabs>
                <w:tab w:val="left" w:pos="1378"/>
                <w:tab w:val="left" w:pos="1913"/>
                <w:tab w:val="left" w:pos="2354"/>
              </w:tabs>
              <w:spacing w:line="274" w:lineRule="exact"/>
              <w:ind w:left="88" w:right="53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1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2"/>
              <w:ind w:left="88"/>
              <w:rPr>
                <w:sz w:val="24"/>
              </w:rPr>
            </w:pPr>
            <w:r>
              <w:rPr>
                <w:sz w:val="24"/>
              </w:rPr>
              <w:t>Славные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24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719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212"/>
              <w:ind w:left="8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305D1C" w:rsidTr="00305D1C">
        <w:trPr>
          <w:trHeight w:val="92"/>
        </w:trPr>
        <w:tc>
          <w:tcPr>
            <w:tcW w:w="600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73" w:type="dxa"/>
          </w:tcPr>
          <w:p w:rsidR="00305D1C" w:rsidRDefault="00305D1C" w:rsidP="009C1E75">
            <w:pPr>
              <w:pStyle w:val="TableParagraph"/>
              <w:spacing w:before="78" w:line="242" w:lineRule="auto"/>
              <w:ind w:left="88" w:right="5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</w:p>
          <w:p w:rsidR="00305D1C" w:rsidRDefault="00305D1C" w:rsidP="009C1E75">
            <w:pPr>
              <w:pStyle w:val="TableParagraph"/>
              <w:spacing w:before="78" w:line="242" w:lineRule="auto"/>
              <w:ind w:left="88" w:right="50"/>
              <w:rPr>
                <w:sz w:val="24"/>
              </w:rPr>
            </w:pPr>
          </w:p>
        </w:tc>
        <w:tc>
          <w:tcPr>
            <w:tcW w:w="984" w:type="dxa"/>
          </w:tcPr>
          <w:p w:rsidR="00305D1C" w:rsidRDefault="00305D1C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32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585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143" w:type="dxa"/>
          </w:tcPr>
          <w:p w:rsidR="00305D1C" w:rsidRDefault="00305D1C" w:rsidP="009C1E75">
            <w:pPr>
              <w:pStyle w:val="TableParagraph"/>
            </w:pPr>
          </w:p>
        </w:tc>
        <w:tc>
          <w:tcPr>
            <w:tcW w:w="1863" w:type="dxa"/>
          </w:tcPr>
          <w:p w:rsidR="00305D1C" w:rsidRDefault="00305D1C" w:rsidP="009C1E75">
            <w:pPr>
              <w:pStyle w:val="TableParagraph"/>
              <w:spacing w:line="237" w:lineRule="auto"/>
              <w:ind w:left="10" w:right="213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lastRenderedPageBreak/>
              <w:t>работа</w:t>
            </w:r>
          </w:p>
        </w:tc>
      </w:tr>
      <w:tr w:rsidR="00901A6A" w:rsidTr="00305D1C">
        <w:trPr>
          <w:trHeight w:val="89"/>
        </w:trPr>
        <w:tc>
          <w:tcPr>
            <w:tcW w:w="600" w:type="dxa"/>
          </w:tcPr>
          <w:p w:rsidR="00901A6A" w:rsidRDefault="00901A6A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73" w:type="dxa"/>
          </w:tcPr>
          <w:p w:rsidR="00901A6A" w:rsidRDefault="00901A6A" w:rsidP="009C1E75">
            <w:pPr>
              <w:pStyle w:val="TableParagraph"/>
              <w:tabs>
                <w:tab w:val="left" w:pos="1354"/>
                <w:tab w:val="left" w:pos="2186"/>
              </w:tabs>
              <w:spacing w:line="237" w:lineRule="auto"/>
              <w:ind w:left="88" w:right="5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901A6A" w:rsidRDefault="00901A6A" w:rsidP="009C1E75">
            <w:pPr>
              <w:pStyle w:val="TableParagraph"/>
              <w:spacing w:before="2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984" w:type="dxa"/>
          </w:tcPr>
          <w:p w:rsidR="00901A6A" w:rsidRDefault="00901A6A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585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143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863" w:type="dxa"/>
          </w:tcPr>
          <w:p w:rsidR="00901A6A" w:rsidRDefault="00901A6A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901A6A" w:rsidTr="00305D1C">
        <w:trPr>
          <w:trHeight w:val="89"/>
        </w:trPr>
        <w:tc>
          <w:tcPr>
            <w:tcW w:w="600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3" w:type="dxa"/>
          </w:tcPr>
          <w:p w:rsidR="00901A6A" w:rsidRDefault="00901A6A" w:rsidP="009C1E75">
            <w:pPr>
              <w:pStyle w:val="TableParagraph"/>
              <w:tabs>
                <w:tab w:val="left" w:pos="1354"/>
                <w:tab w:val="left" w:pos="2184"/>
              </w:tabs>
              <w:spacing w:line="242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901A6A" w:rsidRDefault="00901A6A" w:rsidP="009C1E75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984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585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143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863" w:type="dxa"/>
          </w:tcPr>
          <w:p w:rsidR="00901A6A" w:rsidRDefault="00901A6A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901A6A" w:rsidTr="00305D1C">
        <w:trPr>
          <w:trHeight w:val="89"/>
        </w:trPr>
        <w:tc>
          <w:tcPr>
            <w:tcW w:w="600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3" w:type="dxa"/>
          </w:tcPr>
          <w:p w:rsidR="00901A6A" w:rsidRDefault="00901A6A" w:rsidP="009C1E75">
            <w:pPr>
              <w:pStyle w:val="TableParagraph"/>
              <w:tabs>
                <w:tab w:val="left" w:pos="1901"/>
                <w:tab w:val="left" w:pos="2452"/>
              </w:tabs>
              <w:spacing w:before="80" w:line="237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84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585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143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863" w:type="dxa"/>
          </w:tcPr>
          <w:p w:rsidR="00901A6A" w:rsidRDefault="00901A6A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901A6A" w:rsidTr="00305D1C">
        <w:trPr>
          <w:trHeight w:val="89"/>
        </w:trPr>
        <w:tc>
          <w:tcPr>
            <w:tcW w:w="600" w:type="dxa"/>
          </w:tcPr>
          <w:p w:rsidR="00901A6A" w:rsidRDefault="00901A6A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73" w:type="dxa"/>
          </w:tcPr>
          <w:p w:rsidR="00901A6A" w:rsidRDefault="00901A6A" w:rsidP="009C1E75">
            <w:pPr>
              <w:pStyle w:val="TableParagraph"/>
              <w:spacing w:before="217"/>
              <w:ind w:left="8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984" w:type="dxa"/>
          </w:tcPr>
          <w:p w:rsidR="00901A6A" w:rsidRDefault="00901A6A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585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143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863" w:type="dxa"/>
          </w:tcPr>
          <w:p w:rsidR="00901A6A" w:rsidRDefault="00901A6A" w:rsidP="009C1E75">
            <w:pPr>
              <w:pStyle w:val="TableParagraph"/>
              <w:spacing w:before="68" w:line="264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901A6A" w:rsidTr="00305D1C">
        <w:trPr>
          <w:trHeight w:val="89"/>
        </w:trPr>
        <w:tc>
          <w:tcPr>
            <w:tcW w:w="600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3" w:type="dxa"/>
          </w:tcPr>
          <w:p w:rsidR="00901A6A" w:rsidRDefault="00901A6A" w:rsidP="009C1E75">
            <w:pPr>
              <w:pStyle w:val="TableParagraph"/>
              <w:tabs>
                <w:tab w:val="left" w:pos="1648"/>
              </w:tabs>
              <w:spacing w:before="78" w:line="242" w:lineRule="auto"/>
              <w:ind w:left="88" w:right="5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</w:p>
        </w:tc>
        <w:tc>
          <w:tcPr>
            <w:tcW w:w="984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585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143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863" w:type="dxa"/>
          </w:tcPr>
          <w:p w:rsidR="00901A6A" w:rsidRDefault="00901A6A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901A6A" w:rsidTr="00305D1C">
        <w:trPr>
          <w:trHeight w:val="89"/>
        </w:trPr>
        <w:tc>
          <w:tcPr>
            <w:tcW w:w="600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3" w:type="dxa"/>
          </w:tcPr>
          <w:p w:rsidR="00901A6A" w:rsidRDefault="00901A6A" w:rsidP="009C1E75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84" w:type="dxa"/>
          </w:tcPr>
          <w:p w:rsidR="00901A6A" w:rsidRDefault="00901A6A" w:rsidP="009C1E7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585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143" w:type="dxa"/>
          </w:tcPr>
          <w:p w:rsidR="00901A6A" w:rsidRDefault="00901A6A" w:rsidP="009C1E75">
            <w:pPr>
              <w:pStyle w:val="TableParagraph"/>
            </w:pPr>
          </w:p>
        </w:tc>
        <w:tc>
          <w:tcPr>
            <w:tcW w:w="1863" w:type="dxa"/>
          </w:tcPr>
          <w:p w:rsidR="00901A6A" w:rsidRDefault="00901A6A" w:rsidP="009C1E75">
            <w:pPr>
              <w:pStyle w:val="TableParagraph"/>
              <w:spacing w:before="63" w:line="268" w:lineRule="auto"/>
              <w:ind w:left="92" w:right="1003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5C1889" w:rsidTr="00ED139E">
        <w:trPr>
          <w:trHeight w:val="89"/>
        </w:trPr>
        <w:tc>
          <w:tcPr>
            <w:tcW w:w="3573" w:type="dxa"/>
            <w:gridSpan w:val="2"/>
          </w:tcPr>
          <w:p w:rsidR="005C1889" w:rsidRDefault="005C1889" w:rsidP="009C1E75">
            <w:pPr>
              <w:pStyle w:val="TableParagraph"/>
              <w:spacing w:before="78" w:line="242" w:lineRule="auto"/>
              <w:ind w:left="88" w:right="50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84" w:type="dxa"/>
          </w:tcPr>
          <w:p w:rsidR="005C1889" w:rsidRDefault="005C1889" w:rsidP="009C1E75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32" w:type="dxa"/>
          </w:tcPr>
          <w:p w:rsidR="005C1889" w:rsidRDefault="005C1889" w:rsidP="009C1E75">
            <w:pPr>
              <w:pStyle w:val="TableParagraph"/>
            </w:pPr>
          </w:p>
        </w:tc>
        <w:tc>
          <w:tcPr>
            <w:tcW w:w="1585" w:type="dxa"/>
          </w:tcPr>
          <w:p w:rsidR="005C1889" w:rsidRDefault="005C1889" w:rsidP="009C1E75">
            <w:pPr>
              <w:pStyle w:val="TableParagraph"/>
            </w:pPr>
          </w:p>
        </w:tc>
        <w:tc>
          <w:tcPr>
            <w:tcW w:w="1143" w:type="dxa"/>
          </w:tcPr>
          <w:p w:rsidR="005C1889" w:rsidRDefault="005C1889" w:rsidP="009C1E75">
            <w:pPr>
              <w:pStyle w:val="TableParagraph"/>
            </w:pPr>
          </w:p>
        </w:tc>
        <w:tc>
          <w:tcPr>
            <w:tcW w:w="1863" w:type="dxa"/>
          </w:tcPr>
          <w:p w:rsidR="005C1889" w:rsidRDefault="005C1889" w:rsidP="009C1E75">
            <w:pPr>
              <w:pStyle w:val="TableParagraph"/>
              <w:spacing w:line="237" w:lineRule="auto"/>
              <w:ind w:left="10" w:right="213"/>
              <w:rPr>
                <w:spacing w:val="-1"/>
              </w:rPr>
            </w:pPr>
          </w:p>
        </w:tc>
      </w:tr>
    </w:tbl>
    <w:p w:rsidR="00305D1C" w:rsidRDefault="00305D1C" w:rsidP="00405EA0">
      <w:pPr>
        <w:spacing w:after="320" w:line="230" w:lineRule="auto"/>
        <w:rPr>
          <w:b/>
          <w:color w:val="000000"/>
          <w:sz w:val="24"/>
          <w:szCs w:val="24"/>
        </w:rPr>
      </w:pPr>
    </w:p>
    <w:p w:rsidR="0013619B" w:rsidRPr="00FD4E38" w:rsidRDefault="0013619B" w:rsidP="00405EA0">
      <w:pPr>
        <w:spacing w:after="320" w:line="230" w:lineRule="auto"/>
        <w:rPr>
          <w:sz w:val="24"/>
          <w:szCs w:val="24"/>
        </w:rPr>
        <w:sectPr w:rsidR="0013619B" w:rsidRPr="00FD4E38">
          <w:pgSz w:w="11900" w:h="16840"/>
          <w:pgMar w:top="298" w:right="650" w:bottom="8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3E36" w:rsidRDefault="001B2EF2">
      <w:pPr>
        <w:pStyle w:val="11"/>
      </w:pPr>
      <w:r>
        <w:lastRenderedPageBreak/>
        <w:pict>
          <v:rect id="_x0000_s1027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BC55A6">
        <w:t>УЧЕБНО-МЕТОДИЧЕСКОЕ</w:t>
      </w:r>
      <w:r w:rsidR="00BC55A6">
        <w:rPr>
          <w:spacing w:val="-13"/>
        </w:rPr>
        <w:t xml:space="preserve"> </w:t>
      </w:r>
      <w:r w:rsidR="00BC55A6">
        <w:t>ОБЕСПЕЧЕНИЕ</w:t>
      </w:r>
      <w:r w:rsidR="00BC55A6">
        <w:rPr>
          <w:spacing w:val="-12"/>
        </w:rPr>
        <w:t xml:space="preserve"> </w:t>
      </w:r>
      <w:r w:rsidR="00BC55A6">
        <w:t>ОБРАЗОВАТЕЛЬНОГО</w:t>
      </w:r>
      <w:r w:rsidR="00BC55A6">
        <w:rPr>
          <w:spacing w:val="-13"/>
        </w:rPr>
        <w:t xml:space="preserve"> </w:t>
      </w:r>
      <w:r w:rsidR="00BC55A6">
        <w:t>ПРОЦЕССА</w:t>
      </w:r>
    </w:p>
    <w:p w:rsidR="00343E36" w:rsidRDefault="00343E36">
      <w:pPr>
        <w:pStyle w:val="a5"/>
        <w:spacing w:before="2"/>
        <w:ind w:left="0"/>
        <w:rPr>
          <w:b/>
          <w:sz w:val="29"/>
        </w:rPr>
      </w:pPr>
    </w:p>
    <w:p w:rsidR="00343E36" w:rsidRDefault="00BC55A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43E36" w:rsidRDefault="00BC55A6">
      <w:pPr>
        <w:pStyle w:val="a5"/>
        <w:spacing w:before="157" w:line="292" w:lineRule="auto"/>
        <w:ind w:left="106" w:right="8919"/>
      </w:pPr>
      <w:r>
        <w:t>Тесты;</w:t>
      </w:r>
      <w:r>
        <w:rPr>
          <w:spacing w:val="1"/>
        </w:rPr>
        <w:t xml:space="preserve"> </w:t>
      </w:r>
      <w:r>
        <w:t>Викторины;</w:t>
      </w:r>
      <w:r>
        <w:rPr>
          <w:spacing w:val="-58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Тетради;</w:t>
      </w:r>
    </w:p>
    <w:p w:rsidR="00343E36" w:rsidRDefault="00BC55A6">
      <w:pPr>
        <w:pStyle w:val="a5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43E36" w:rsidRDefault="00343E36">
      <w:pPr>
        <w:pStyle w:val="a5"/>
        <w:spacing w:before="10"/>
        <w:ind w:left="0"/>
        <w:rPr>
          <w:sz w:val="21"/>
        </w:rPr>
      </w:pPr>
    </w:p>
    <w:p w:rsidR="00343E36" w:rsidRDefault="00BC55A6">
      <w:pPr>
        <w:pStyle w:val="1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43E36" w:rsidRDefault="00BC55A6">
      <w:pPr>
        <w:pStyle w:val="a5"/>
        <w:spacing w:before="156" w:line="292" w:lineRule="auto"/>
        <w:ind w:left="106" w:right="7807"/>
      </w:pPr>
      <w:r>
        <w:t>Учебник</w:t>
      </w:r>
      <w:r>
        <w:rPr>
          <w:spacing w:val="1"/>
        </w:rPr>
        <w:t xml:space="preserve"> </w:t>
      </w:r>
      <w:r>
        <w:t>Методическое</w:t>
      </w:r>
      <w:r>
        <w:rPr>
          <w:spacing w:val="-9"/>
        </w:rPr>
        <w:t xml:space="preserve"> </w:t>
      </w:r>
      <w:r>
        <w:t>пособие</w:t>
      </w:r>
    </w:p>
    <w:p w:rsidR="00343E36" w:rsidRDefault="00BC55A6">
      <w:pPr>
        <w:pStyle w:val="a5"/>
        <w:spacing w:line="275" w:lineRule="exact"/>
        <w:ind w:left="106"/>
      </w:pPr>
      <w:r>
        <w:t>Окружающий</w:t>
      </w:r>
      <w:r>
        <w:rPr>
          <w:spacing w:val="-4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proofErr w:type="spellStart"/>
      <w:r>
        <w:t>А.А.Плешакова</w:t>
      </w:r>
      <w:proofErr w:type="spellEnd"/>
      <w:r>
        <w:rPr>
          <w:spacing w:val="-4"/>
        </w:rPr>
        <w:t xml:space="preserve"> </w:t>
      </w:r>
      <w:r>
        <w:t>(CD).</w:t>
      </w:r>
    </w:p>
    <w:p w:rsidR="00343E36" w:rsidRDefault="00343E36">
      <w:pPr>
        <w:pStyle w:val="a5"/>
        <w:spacing w:before="11"/>
        <w:ind w:left="0"/>
        <w:rPr>
          <w:sz w:val="21"/>
        </w:rPr>
      </w:pPr>
    </w:p>
    <w:p w:rsidR="00343E36" w:rsidRDefault="00BC55A6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43E36" w:rsidRDefault="00BC55A6">
      <w:pPr>
        <w:pStyle w:val="a5"/>
        <w:spacing w:before="156" w:line="292" w:lineRule="auto"/>
        <w:ind w:left="106" w:right="7020"/>
      </w:pPr>
      <w:r>
        <w:t>https://nsportal.ru/</w:t>
      </w:r>
      <w:r>
        <w:rPr>
          <w:spacing w:val="-57"/>
        </w:rPr>
        <w:t xml:space="preserve"> </w:t>
      </w: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https://infourok.ru/</w:t>
      </w:r>
    </w:p>
    <w:p w:rsidR="00343E36" w:rsidRDefault="001B2EF2">
      <w:pPr>
        <w:pStyle w:val="11"/>
      </w:pPr>
      <w:r>
        <w:pict>
          <v:rect id="_x0000_s1026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5C1889">
        <w:t>МА</w:t>
      </w:r>
      <w:r w:rsidR="00BC55A6">
        <w:t>ТЕРИАЛЬНО-ТЕХНИЧЕСКОЕ</w:t>
      </w:r>
      <w:r w:rsidR="00BC55A6">
        <w:rPr>
          <w:spacing w:val="-14"/>
        </w:rPr>
        <w:t xml:space="preserve"> </w:t>
      </w:r>
      <w:r w:rsidR="00BC55A6">
        <w:t>ОБЕСПЕЧЕНИЕ</w:t>
      </w:r>
      <w:r w:rsidR="00BC55A6">
        <w:rPr>
          <w:spacing w:val="-13"/>
        </w:rPr>
        <w:t xml:space="preserve"> </w:t>
      </w:r>
      <w:r w:rsidR="00BC55A6">
        <w:t>ОБРАЗОВАТЕЛЬНОГО</w:t>
      </w:r>
      <w:r w:rsidR="00BC55A6">
        <w:rPr>
          <w:spacing w:val="-14"/>
        </w:rPr>
        <w:t xml:space="preserve"> </w:t>
      </w:r>
      <w:r w:rsidR="00BC55A6">
        <w:t>ПРОЦЕССА</w:t>
      </w:r>
    </w:p>
    <w:p w:rsidR="00343E36" w:rsidRDefault="00343E36">
      <w:pPr>
        <w:pStyle w:val="a5"/>
        <w:spacing w:before="2"/>
        <w:ind w:left="0"/>
        <w:rPr>
          <w:b/>
          <w:sz w:val="29"/>
        </w:rPr>
      </w:pPr>
    </w:p>
    <w:p w:rsidR="00343E36" w:rsidRDefault="00BC55A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43E36" w:rsidRDefault="00BC55A6">
      <w:pPr>
        <w:pStyle w:val="a5"/>
        <w:spacing w:before="157"/>
        <w:ind w:left="106"/>
      </w:pPr>
      <w:r>
        <w:t>Компьютерная</w:t>
      </w:r>
      <w:r>
        <w:rPr>
          <w:spacing w:val="-5"/>
        </w:rPr>
        <w:t xml:space="preserve"> </w:t>
      </w:r>
      <w:r>
        <w:t>техника,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магнитов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таблиц.</w:t>
      </w:r>
    </w:p>
    <w:p w:rsidR="00343E36" w:rsidRDefault="00343E36">
      <w:pPr>
        <w:pStyle w:val="a5"/>
        <w:spacing w:before="5"/>
        <w:ind w:left="0"/>
        <w:rPr>
          <w:sz w:val="34"/>
        </w:rPr>
      </w:pPr>
    </w:p>
    <w:p w:rsidR="00343E36" w:rsidRDefault="00BC55A6">
      <w:pPr>
        <w:pStyle w:val="a5"/>
        <w:ind w:left="106"/>
      </w:pPr>
      <w:r>
        <w:t>Учебный</w:t>
      </w:r>
      <w:r>
        <w:rPr>
          <w:spacing w:val="-4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природа"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компьютер.</w:t>
      </w:r>
      <w:r>
        <w:rPr>
          <w:spacing w:val="-3"/>
        </w:rPr>
        <w:t xml:space="preserve"> </w:t>
      </w:r>
      <w:r>
        <w:t>...</w:t>
      </w:r>
    </w:p>
    <w:p w:rsidR="00343E36" w:rsidRDefault="00343E36">
      <w:pPr>
        <w:pStyle w:val="a5"/>
        <w:spacing w:before="10"/>
        <w:ind w:left="0"/>
        <w:rPr>
          <w:sz w:val="21"/>
        </w:rPr>
      </w:pPr>
    </w:p>
    <w:p w:rsidR="00343E36" w:rsidRDefault="00BC55A6">
      <w:pPr>
        <w:pStyle w:val="1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43E36" w:rsidRDefault="00BC55A6" w:rsidP="005C1889">
      <w:pPr>
        <w:pStyle w:val="a5"/>
        <w:spacing w:before="94"/>
        <w:ind w:left="106"/>
      </w:pPr>
      <w:r>
        <w:t>Термометр,</w:t>
      </w:r>
      <w:r>
        <w:rPr>
          <w:spacing w:val="-3"/>
        </w:rPr>
        <w:t xml:space="preserve"> </w:t>
      </w:r>
      <w:r>
        <w:t>Гербарий,</w:t>
      </w:r>
      <w:r>
        <w:rPr>
          <w:spacing w:val="-3"/>
        </w:rPr>
        <w:t xml:space="preserve"> </w:t>
      </w:r>
      <w:r>
        <w:t>Карты,</w:t>
      </w:r>
      <w:r>
        <w:rPr>
          <w:spacing w:val="-3"/>
        </w:rPr>
        <w:t xml:space="preserve"> </w:t>
      </w:r>
      <w:r w:rsidR="005C1889">
        <w:t>глобус</w:t>
      </w: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</w:p>
    <w:p w:rsidR="005C1889" w:rsidRDefault="005C1889" w:rsidP="005C1889">
      <w:pPr>
        <w:pStyle w:val="a5"/>
        <w:spacing w:before="94"/>
        <w:ind w:left="106"/>
      </w:pPr>
      <w:bookmarkStart w:id="0" w:name="_GoBack"/>
      <w:bookmarkEnd w:id="0"/>
    </w:p>
    <w:sectPr w:rsidR="005C1889" w:rsidSect="00343E36">
      <w:pgSz w:w="11900" w:h="16840"/>
      <w:pgMar w:top="1600" w:right="10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0" w:rsidRDefault="001D5960" w:rsidP="00730B44">
      <w:r>
        <w:separator/>
      </w:r>
    </w:p>
  </w:endnote>
  <w:endnote w:type="continuationSeparator" w:id="0">
    <w:p w:rsidR="001D5960" w:rsidRDefault="001D5960" w:rsidP="0073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0" w:rsidRDefault="001D5960" w:rsidP="00730B44">
      <w:r>
        <w:separator/>
      </w:r>
    </w:p>
  </w:footnote>
  <w:footnote w:type="continuationSeparator" w:id="0">
    <w:p w:rsidR="001D5960" w:rsidRDefault="001D5960" w:rsidP="0073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FB0483"/>
    <w:multiLevelType w:val="hybridMultilevel"/>
    <w:tmpl w:val="8102AE20"/>
    <w:lvl w:ilvl="0" w:tplc="94CE101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78E63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02B31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3EC643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C36AE6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886456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A6C0CE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2F0386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2276613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0">
    <w:nsid w:val="66C96B79"/>
    <w:multiLevelType w:val="hybridMultilevel"/>
    <w:tmpl w:val="97BC94C6"/>
    <w:lvl w:ilvl="0" w:tplc="06265C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01D3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A9EB6A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254A4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52EA5A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B9C2C3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0830E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2C648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910989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745B15B1"/>
    <w:multiLevelType w:val="hybridMultilevel"/>
    <w:tmpl w:val="AB985D20"/>
    <w:lvl w:ilvl="0" w:tplc="22F8103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868FA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F44B6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2D25AA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9FA93C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4C66EA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ECEE7D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B621F8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0E08B8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3E36"/>
    <w:rsid w:val="000A03C9"/>
    <w:rsid w:val="0013619B"/>
    <w:rsid w:val="001B2EF2"/>
    <w:rsid w:val="001D5960"/>
    <w:rsid w:val="00305D1C"/>
    <w:rsid w:val="00343E36"/>
    <w:rsid w:val="00405EA0"/>
    <w:rsid w:val="005C1889"/>
    <w:rsid w:val="00730B44"/>
    <w:rsid w:val="008F76EA"/>
    <w:rsid w:val="00901A6A"/>
    <w:rsid w:val="00A36B4F"/>
    <w:rsid w:val="00B86A82"/>
    <w:rsid w:val="00BC55A6"/>
    <w:rsid w:val="00D05C2A"/>
    <w:rsid w:val="00F03789"/>
    <w:rsid w:val="00F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343E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A36B4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link w:val="22"/>
    <w:uiPriority w:val="9"/>
    <w:qFormat/>
    <w:rsid w:val="00BC55A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1">
    <w:name w:val="heading 3"/>
    <w:basedOn w:val="a1"/>
    <w:next w:val="a1"/>
    <w:link w:val="32"/>
    <w:uiPriority w:val="9"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6B4F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343E36"/>
    <w:pPr>
      <w:ind w:left="526"/>
    </w:pPr>
    <w:rPr>
      <w:sz w:val="24"/>
      <w:szCs w:val="24"/>
    </w:rPr>
  </w:style>
  <w:style w:type="paragraph" w:customStyle="1" w:styleId="11">
    <w:name w:val="Заголовок 11"/>
    <w:basedOn w:val="a1"/>
    <w:uiPriority w:val="1"/>
    <w:qFormat/>
    <w:rsid w:val="00343E36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uiPriority w:val="34"/>
    <w:qFormat/>
    <w:rsid w:val="00343E36"/>
    <w:pPr>
      <w:spacing w:before="119"/>
      <w:ind w:left="526"/>
    </w:pPr>
  </w:style>
  <w:style w:type="paragraph" w:customStyle="1" w:styleId="TableParagraph">
    <w:name w:val="Table Paragraph"/>
    <w:basedOn w:val="a1"/>
    <w:uiPriority w:val="1"/>
    <w:qFormat/>
    <w:rsid w:val="00343E36"/>
    <w:pPr>
      <w:spacing w:before="64"/>
      <w:ind w:left="77"/>
    </w:pPr>
  </w:style>
  <w:style w:type="character" w:customStyle="1" w:styleId="22">
    <w:name w:val="Заголовок 2 Знак"/>
    <w:basedOn w:val="a2"/>
    <w:link w:val="21"/>
    <w:uiPriority w:val="9"/>
    <w:rsid w:val="00BC55A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A3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uiPriority w:val="9"/>
    <w:rsid w:val="00A3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A36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A36B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A36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36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36B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36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1"/>
    <w:link w:val="a9"/>
    <w:uiPriority w:val="99"/>
    <w:unhideWhenUsed/>
    <w:rsid w:val="00A36B4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A36B4F"/>
    <w:rPr>
      <w:rFonts w:eastAsiaTheme="minorEastAsia"/>
    </w:rPr>
  </w:style>
  <w:style w:type="paragraph" w:styleId="aa">
    <w:name w:val="footer"/>
    <w:basedOn w:val="a1"/>
    <w:link w:val="ab"/>
    <w:uiPriority w:val="99"/>
    <w:unhideWhenUsed/>
    <w:rsid w:val="00A36B4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A36B4F"/>
    <w:rPr>
      <w:rFonts w:eastAsiaTheme="minorEastAsia"/>
    </w:rPr>
  </w:style>
  <w:style w:type="paragraph" w:styleId="ac">
    <w:name w:val="No Spacing"/>
    <w:uiPriority w:val="1"/>
    <w:qFormat/>
    <w:rsid w:val="00A36B4F"/>
    <w:pPr>
      <w:widowControl/>
      <w:autoSpaceDE/>
      <w:autoSpaceDN/>
    </w:pPr>
    <w:rPr>
      <w:rFonts w:eastAsiaTheme="minorEastAsia"/>
    </w:rPr>
  </w:style>
  <w:style w:type="paragraph" w:styleId="ad">
    <w:name w:val="Title"/>
    <w:basedOn w:val="a1"/>
    <w:next w:val="a1"/>
    <w:link w:val="ae"/>
    <w:uiPriority w:val="10"/>
    <w:qFormat/>
    <w:rsid w:val="00A36B4F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2"/>
    <w:link w:val="ad"/>
    <w:uiPriority w:val="10"/>
    <w:rsid w:val="00A36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f0"/>
    <w:uiPriority w:val="11"/>
    <w:qFormat/>
    <w:rsid w:val="00A36B4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A36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A36B4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A36B4F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A36B4F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A36B4F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A36B4F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A36B4F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A36B4F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A36B4F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A36B4F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A36B4F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A36B4F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A36B4F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A36B4F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A36B4F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A36B4F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A36B4F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A36B4F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A36B4F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A36B4F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A36B4F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A36B4F"/>
    <w:rPr>
      <w:rFonts w:eastAsiaTheme="minorEastAsia"/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A36B4F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A36B4F"/>
    <w:rPr>
      <w:b/>
      <w:bCs/>
    </w:rPr>
  </w:style>
  <w:style w:type="character" w:styleId="af7">
    <w:name w:val="Emphasis"/>
    <w:basedOn w:val="a2"/>
    <w:uiPriority w:val="20"/>
    <w:qFormat/>
    <w:rsid w:val="00A36B4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36B4F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A36B4F"/>
    <w:rPr>
      <w:rFonts w:eastAsiaTheme="minorEastAsia"/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A36B4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36B4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A36B4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A36B4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36B4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36B4F"/>
    <w:pPr>
      <w:outlineLvl w:val="9"/>
    </w:pPr>
  </w:style>
  <w:style w:type="table" w:styleId="aff0">
    <w:name w:val="Table Grid"/>
    <w:basedOn w:val="a3"/>
    <w:uiPriority w:val="59"/>
    <w:rsid w:val="00A36B4F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A36B4F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36B4F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36B4F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36B4F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36B4F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36B4F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36B4F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36B4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36B4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36B4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36B4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2022-06-15T17:15:00Z</dcterms:created>
  <dcterms:modified xsi:type="dcterms:W3CDTF">2022-11-01T08:01:00Z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